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F59" w:rsidRPr="00E04437" w:rsidRDefault="00D11731" w:rsidP="00D11731">
      <w:pPr>
        <w:spacing w:line="240" w:lineRule="auto"/>
        <w:contextualSpacing w:val="0"/>
        <w:rPr>
          <w:rFonts w:ascii="Arial" w:eastAsia="Times New Roman" w:hAnsi="Arial" w:cs="Arial"/>
          <w:b/>
          <w:color w:val="auto"/>
          <w:lang w:eastAsia="nl-BE"/>
        </w:rPr>
      </w:pPr>
      <w:r w:rsidRPr="00E04437">
        <w:rPr>
          <w:rFonts w:ascii="Arial" w:eastAsia="Times New Roman" w:hAnsi="Arial" w:cs="Arial"/>
          <w:b/>
          <w:color w:val="auto"/>
          <w:lang w:eastAsia="nl-BE"/>
        </w:rPr>
        <w:t>Expression of int</w:t>
      </w:r>
      <w:r w:rsidR="00AE5E52" w:rsidRPr="00E04437">
        <w:rPr>
          <w:rFonts w:ascii="Arial" w:eastAsia="Times New Roman" w:hAnsi="Arial" w:cs="Arial"/>
          <w:b/>
          <w:color w:val="auto"/>
          <w:lang w:eastAsia="nl-BE"/>
        </w:rPr>
        <w:t>e</w:t>
      </w:r>
      <w:r w:rsidRPr="00E04437">
        <w:rPr>
          <w:rFonts w:ascii="Arial" w:eastAsia="Times New Roman" w:hAnsi="Arial" w:cs="Arial"/>
          <w:b/>
          <w:color w:val="auto"/>
          <w:lang w:eastAsia="nl-BE"/>
        </w:rPr>
        <w:t>r</w:t>
      </w:r>
      <w:r w:rsidR="00AE5E52" w:rsidRPr="00E04437">
        <w:rPr>
          <w:rFonts w:ascii="Arial" w:eastAsia="Times New Roman" w:hAnsi="Arial" w:cs="Arial"/>
          <w:b/>
          <w:color w:val="auto"/>
          <w:lang w:eastAsia="nl-BE"/>
        </w:rPr>
        <w:t>est to participate in Green4Grey Expert G</w:t>
      </w:r>
      <w:r w:rsidRPr="00E04437">
        <w:rPr>
          <w:rFonts w:ascii="Arial" w:eastAsia="Times New Roman" w:hAnsi="Arial" w:cs="Arial"/>
          <w:b/>
          <w:color w:val="auto"/>
          <w:lang w:eastAsia="nl-BE"/>
        </w:rPr>
        <w:t>roup on peri-urban Green Infrastructure</w:t>
      </w:r>
      <w:r w:rsidR="003A4FC0" w:rsidRPr="00E04437">
        <w:rPr>
          <w:rFonts w:ascii="Arial" w:eastAsia="Times New Roman" w:hAnsi="Arial" w:cs="Arial"/>
          <w:b/>
          <w:color w:val="auto"/>
          <w:lang w:eastAsia="nl-BE"/>
        </w:rPr>
        <w:t xml:space="preserve"> </w:t>
      </w:r>
    </w:p>
    <w:p w:rsidR="004E3AFF" w:rsidRPr="00E04437" w:rsidRDefault="004E3AFF" w:rsidP="00D11731">
      <w:pPr>
        <w:spacing w:line="240" w:lineRule="auto"/>
        <w:contextualSpacing w:val="0"/>
        <w:rPr>
          <w:rFonts w:ascii="Arial" w:eastAsia="Times New Roman" w:hAnsi="Arial" w:cs="Arial"/>
          <w:color w:val="auto"/>
          <w:lang w:eastAsia="nl-BE"/>
        </w:rPr>
      </w:pPr>
    </w:p>
    <w:p w:rsidR="00D11731" w:rsidRPr="00E04437" w:rsidRDefault="009F6F59" w:rsidP="00D11731">
      <w:pPr>
        <w:spacing w:line="240" w:lineRule="auto"/>
        <w:contextualSpacing w:val="0"/>
        <w:rPr>
          <w:rFonts w:ascii="Arial" w:eastAsia="Times New Roman" w:hAnsi="Arial" w:cs="Arial"/>
          <w:color w:val="auto"/>
          <w:lang w:eastAsia="nl-BE"/>
        </w:rPr>
      </w:pPr>
      <w:r w:rsidRPr="00E04437">
        <w:rPr>
          <w:rFonts w:ascii="Arial" w:eastAsia="Times New Roman" w:hAnsi="Arial" w:cs="Arial"/>
          <w:color w:val="auto"/>
          <w:lang w:eastAsia="nl-BE"/>
        </w:rPr>
        <w:t xml:space="preserve">Please send </w:t>
      </w:r>
      <w:r w:rsidR="00E04437">
        <w:rPr>
          <w:rFonts w:ascii="Arial" w:eastAsia="Times New Roman" w:hAnsi="Arial" w:cs="Arial"/>
          <w:color w:val="auto"/>
          <w:lang w:eastAsia="nl-BE"/>
        </w:rPr>
        <w:t>completed</w:t>
      </w:r>
      <w:r w:rsidRPr="00E04437">
        <w:rPr>
          <w:rFonts w:ascii="Arial" w:eastAsia="Times New Roman" w:hAnsi="Arial" w:cs="Arial"/>
          <w:color w:val="auto"/>
          <w:lang w:eastAsia="nl-BE"/>
        </w:rPr>
        <w:t xml:space="preserve"> form</w:t>
      </w:r>
      <w:r w:rsidR="003A4FC0" w:rsidRPr="00E04437">
        <w:rPr>
          <w:rFonts w:ascii="Arial" w:eastAsia="Times New Roman" w:hAnsi="Arial" w:cs="Arial"/>
          <w:color w:val="auto"/>
          <w:lang w:eastAsia="nl-BE"/>
        </w:rPr>
        <w:t xml:space="preserve"> by mail to: </w:t>
      </w:r>
      <w:r w:rsidR="00DD589D" w:rsidRPr="00E04437">
        <w:fldChar w:fldCharType="begin"/>
      </w:r>
      <w:r w:rsidR="00DD589D" w:rsidRPr="00E04437">
        <w:rPr>
          <w:rFonts w:ascii="Arial" w:hAnsi="Arial" w:cs="Arial"/>
        </w:rPr>
        <w:instrText xml:space="preserve"> HYPERLINK "mailto:katia.vantichelen@vlm.be" </w:instrText>
      </w:r>
      <w:r w:rsidR="00DD589D" w:rsidRPr="00E04437">
        <w:fldChar w:fldCharType="separate"/>
      </w:r>
      <w:r w:rsidR="003A4FC0" w:rsidRPr="00E04437">
        <w:rPr>
          <w:rStyle w:val="Hyperlink"/>
          <w:rFonts w:ascii="Arial" w:eastAsia="Times New Roman" w:hAnsi="Arial" w:cs="Arial"/>
          <w:lang w:eastAsia="nl-BE"/>
        </w:rPr>
        <w:t>katia.vantichelen@vlm.be</w:t>
      </w:r>
      <w:r w:rsidR="00DD589D" w:rsidRPr="00E04437">
        <w:rPr>
          <w:rStyle w:val="Hyperlink"/>
          <w:rFonts w:ascii="Arial" w:eastAsia="Times New Roman" w:hAnsi="Arial" w:cs="Arial"/>
          <w:lang w:eastAsia="nl-BE"/>
        </w:rPr>
        <w:fldChar w:fldCharType="end"/>
      </w:r>
      <w:r w:rsidR="00E04437">
        <w:rPr>
          <w:rFonts w:ascii="Arial" w:eastAsia="Times New Roman" w:hAnsi="Arial" w:cs="Arial"/>
          <w:color w:val="auto"/>
          <w:lang w:eastAsia="nl-BE"/>
        </w:rPr>
        <w:t xml:space="preserve"> and </w:t>
      </w:r>
      <w:r w:rsidR="007D2112">
        <w:fldChar w:fldCharType="begin"/>
      </w:r>
      <w:r w:rsidR="007D2112">
        <w:instrText xml:space="preserve"> HYPERLINK "mailto:secretarygeneral@purple-eu.org" </w:instrText>
      </w:r>
      <w:r w:rsidR="007D2112">
        <w:fldChar w:fldCharType="separate"/>
      </w:r>
      <w:r w:rsidRPr="00E04437">
        <w:rPr>
          <w:rStyle w:val="Hyperlink"/>
          <w:rFonts w:ascii="Arial" w:eastAsia="Times New Roman" w:hAnsi="Arial" w:cs="Arial"/>
          <w:lang w:eastAsia="nl-BE"/>
        </w:rPr>
        <w:t>secretarygeneral@purple-eu.org</w:t>
      </w:r>
      <w:r w:rsidR="007D2112">
        <w:rPr>
          <w:rStyle w:val="Hyperlink"/>
          <w:rFonts w:ascii="Arial" w:eastAsia="Times New Roman" w:hAnsi="Arial" w:cs="Arial"/>
          <w:lang w:eastAsia="nl-BE"/>
        </w:rPr>
        <w:fldChar w:fldCharType="end"/>
      </w:r>
      <w:r w:rsidR="00F8752D" w:rsidRPr="00F8752D">
        <w:rPr>
          <w:color w:val="auto"/>
        </w:rPr>
        <w:t xml:space="preserve"> </w:t>
      </w:r>
      <w:r w:rsidR="00F8752D" w:rsidRPr="00F8752D">
        <w:rPr>
          <w:rFonts w:ascii="Arial" w:eastAsia="Times New Roman" w:hAnsi="Arial" w:cs="Arial"/>
          <w:color w:val="auto"/>
          <w:lang w:eastAsia="nl-BE"/>
        </w:rPr>
        <w:t xml:space="preserve">by </w:t>
      </w:r>
      <w:r w:rsidR="00F8752D">
        <w:rPr>
          <w:rFonts w:ascii="Arial" w:eastAsia="Times New Roman" w:hAnsi="Arial" w:cs="Arial"/>
          <w:color w:val="auto"/>
          <w:lang w:eastAsia="nl-BE"/>
        </w:rPr>
        <w:t>18 August 2017.</w:t>
      </w:r>
      <w:bookmarkStart w:id="0" w:name="_GoBack"/>
      <w:bookmarkEnd w:id="0"/>
    </w:p>
    <w:p w:rsidR="00D11731" w:rsidRPr="00E04437" w:rsidRDefault="00D11731" w:rsidP="00D11731">
      <w:pPr>
        <w:spacing w:line="240" w:lineRule="auto"/>
        <w:contextualSpacing w:val="0"/>
        <w:rPr>
          <w:rFonts w:ascii="Arial" w:eastAsia="Times New Roman" w:hAnsi="Arial" w:cs="Arial"/>
          <w:b/>
          <w:color w:val="auto"/>
          <w:lang w:eastAsia="nl-BE"/>
        </w:rPr>
      </w:pPr>
    </w:p>
    <w:p w:rsidR="00EB79F4" w:rsidRPr="00E04437" w:rsidRDefault="00EB79F4" w:rsidP="00D11731">
      <w:pPr>
        <w:spacing w:line="240" w:lineRule="auto"/>
        <w:contextualSpacing w:val="0"/>
        <w:rPr>
          <w:rFonts w:ascii="Arial" w:eastAsia="Times New Roman" w:hAnsi="Arial" w:cs="Arial"/>
          <w:b/>
          <w:color w:val="auto"/>
          <w:lang w:eastAsia="nl-BE"/>
        </w:rPr>
      </w:pPr>
      <w:r w:rsidRPr="00E04437">
        <w:rPr>
          <w:rFonts w:ascii="Arial" w:eastAsia="Times New Roman" w:hAnsi="Arial" w:cs="Arial"/>
          <w:b/>
          <w:color w:val="auto"/>
          <w:lang w:eastAsia="nl-BE"/>
        </w:rPr>
        <w:t>Personal Data:</w:t>
      </w:r>
    </w:p>
    <w:p w:rsidR="00EB79F4" w:rsidRPr="00E04437" w:rsidRDefault="00EB79F4" w:rsidP="00D11731">
      <w:pPr>
        <w:spacing w:line="240" w:lineRule="auto"/>
        <w:contextualSpacing w:val="0"/>
        <w:rPr>
          <w:rFonts w:ascii="Arial" w:eastAsia="Times New Roman" w:hAnsi="Arial" w:cs="Arial"/>
          <w:color w:val="auto"/>
          <w:lang w:eastAsia="nl-BE"/>
        </w:rPr>
      </w:pPr>
    </w:p>
    <w:p w:rsidR="00EB79F4" w:rsidRPr="00E04437" w:rsidRDefault="00EB79F4" w:rsidP="00D11731">
      <w:pPr>
        <w:spacing w:line="240" w:lineRule="auto"/>
        <w:contextualSpacing w:val="0"/>
        <w:rPr>
          <w:rFonts w:ascii="Arial" w:eastAsia="Times New Roman" w:hAnsi="Arial" w:cs="Arial"/>
          <w:color w:val="auto"/>
          <w:lang w:eastAsia="nl-BE"/>
        </w:rPr>
      </w:pPr>
      <w:r w:rsidRPr="00E04437">
        <w:rPr>
          <w:rFonts w:ascii="Arial" w:eastAsia="Times New Roman" w:hAnsi="Arial" w:cs="Arial"/>
          <w:color w:val="auto"/>
          <w:lang w:eastAsia="nl-BE"/>
        </w:rPr>
        <w:t>First Name:</w:t>
      </w:r>
    </w:p>
    <w:p w:rsidR="00EB79F4" w:rsidRPr="00E04437" w:rsidRDefault="00EB79F4" w:rsidP="00D11731">
      <w:pPr>
        <w:spacing w:line="240" w:lineRule="auto"/>
        <w:contextualSpacing w:val="0"/>
        <w:rPr>
          <w:rFonts w:ascii="Arial" w:eastAsia="Times New Roman" w:hAnsi="Arial" w:cs="Arial"/>
          <w:color w:val="auto"/>
          <w:lang w:eastAsia="nl-BE"/>
        </w:rPr>
      </w:pPr>
      <w:r w:rsidRPr="00E04437">
        <w:rPr>
          <w:rFonts w:ascii="Arial" w:eastAsia="Times New Roman" w:hAnsi="Arial" w:cs="Arial"/>
          <w:color w:val="auto"/>
          <w:lang w:eastAsia="nl-BE"/>
        </w:rPr>
        <w:t>Family Name:</w:t>
      </w:r>
    </w:p>
    <w:p w:rsidR="00EB79F4" w:rsidRPr="00E04437" w:rsidRDefault="00EB79F4" w:rsidP="00D11731">
      <w:pPr>
        <w:spacing w:line="240" w:lineRule="auto"/>
        <w:contextualSpacing w:val="0"/>
        <w:rPr>
          <w:rFonts w:ascii="Arial" w:eastAsia="Times New Roman" w:hAnsi="Arial" w:cs="Arial"/>
          <w:color w:val="auto"/>
          <w:lang w:eastAsia="nl-BE"/>
        </w:rPr>
      </w:pPr>
      <w:r w:rsidRPr="00E04437">
        <w:rPr>
          <w:rFonts w:ascii="Arial" w:eastAsia="Times New Roman" w:hAnsi="Arial" w:cs="Arial"/>
          <w:color w:val="auto"/>
          <w:lang w:eastAsia="nl-BE"/>
        </w:rPr>
        <w:t>e-mail a</w:t>
      </w:r>
      <w:r w:rsidR="00AE5E52" w:rsidRPr="00E04437">
        <w:rPr>
          <w:rFonts w:ascii="Arial" w:eastAsia="Times New Roman" w:hAnsi="Arial" w:cs="Arial"/>
          <w:color w:val="auto"/>
          <w:lang w:eastAsia="nl-BE"/>
        </w:rPr>
        <w:t>d</w:t>
      </w:r>
      <w:r w:rsidRPr="00E04437">
        <w:rPr>
          <w:rFonts w:ascii="Arial" w:eastAsia="Times New Roman" w:hAnsi="Arial" w:cs="Arial"/>
          <w:color w:val="auto"/>
          <w:lang w:eastAsia="nl-BE"/>
        </w:rPr>
        <w:t>dre</w:t>
      </w:r>
      <w:r w:rsidR="00AE5E52" w:rsidRPr="00E04437">
        <w:rPr>
          <w:rFonts w:ascii="Arial" w:eastAsia="Times New Roman" w:hAnsi="Arial" w:cs="Arial"/>
          <w:color w:val="auto"/>
          <w:lang w:eastAsia="nl-BE"/>
        </w:rPr>
        <w:t>s</w:t>
      </w:r>
      <w:r w:rsidRPr="00E04437">
        <w:rPr>
          <w:rFonts w:ascii="Arial" w:eastAsia="Times New Roman" w:hAnsi="Arial" w:cs="Arial"/>
          <w:color w:val="auto"/>
          <w:lang w:eastAsia="nl-BE"/>
        </w:rPr>
        <w:t>s:</w:t>
      </w:r>
    </w:p>
    <w:p w:rsidR="00AE5E52" w:rsidRPr="00E04437" w:rsidRDefault="00AE5E52" w:rsidP="00D11731">
      <w:pPr>
        <w:spacing w:line="240" w:lineRule="auto"/>
        <w:contextualSpacing w:val="0"/>
        <w:rPr>
          <w:rFonts w:ascii="Arial" w:eastAsia="Times New Roman" w:hAnsi="Arial" w:cs="Arial"/>
          <w:color w:val="auto"/>
          <w:lang w:eastAsia="nl-BE"/>
        </w:rPr>
      </w:pPr>
      <w:r w:rsidRPr="00E04437">
        <w:rPr>
          <w:rFonts w:ascii="Arial" w:eastAsia="Times New Roman" w:hAnsi="Arial" w:cs="Arial"/>
          <w:color w:val="auto"/>
          <w:lang w:eastAsia="nl-BE"/>
        </w:rPr>
        <w:t>Organisation (if relevant):</w:t>
      </w:r>
    </w:p>
    <w:p w:rsidR="00EB79F4" w:rsidRPr="00E04437" w:rsidRDefault="00EB79F4" w:rsidP="00D11731">
      <w:pPr>
        <w:spacing w:line="240" w:lineRule="auto"/>
        <w:contextualSpacing w:val="0"/>
        <w:rPr>
          <w:rFonts w:ascii="Arial" w:eastAsia="Times New Roman" w:hAnsi="Arial" w:cs="Arial"/>
          <w:color w:val="auto"/>
          <w:lang w:eastAsia="nl-BE"/>
        </w:rPr>
      </w:pPr>
    </w:p>
    <w:p w:rsidR="00AE5E52" w:rsidRPr="00E04437" w:rsidRDefault="00AE5E52" w:rsidP="00D11731">
      <w:pPr>
        <w:spacing w:line="240" w:lineRule="auto"/>
        <w:contextualSpacing w:val="0"/>
        <w:rPr>
          <w:rFonts w:ascii="Arial" w:eastAsia="Times New Roman" w:hAnsi="Arial" w:cs="Arial"/>
          <w:color w:val="auto"/>
          <w:lang w:eastAsia="nl-BE"/>
        </w:rPr>
      </w:pPr>
    </w:p>
    <w:p w:rsidR="00BB6322" w:rsidRPr="00E04437" w:rsidRDefault="00BB6322" w:rsidP="00D11731">
      <w:pPr>
        <w:spacing w:line="240" w:lineRule="auto"/>
        <w:contextualSpacing w:val="0"/>
        <w:rPr>
          <w:rFonts w:ascii="Arial" w:eastAsia="Times New Roman" w:hAnsi="Arial" w:cs="Arial"/>
          <w:color w:val="auto"/>
          <w:lang w:eastAsia="nl-BE"/>
        </w:rPr>
      </w:pPr>
      <w:r w:rsidRPr="00E04437">
        <w:rPr>
          <w:rFonts w:ascii="Arial" w:eastAsia="Times New Roman" w:hAnsi="Arial" w:cs="Arial"/>
          <w:color w:val="auto"/>
          <w:lang w:eastAsia="nl-BE"/>
        </w:rPr>
        <w:t>Address:</w:t>
      </w:r>
      <w:r w:rsidR="00442E12" w:rsidRPr="00E04437">
        <w:rPr>
          <w:rFonts w:ascii="Arial" w:eastAsia="Times New Roman" w:hAnsi="Arial" w:cs="Arial"/>
          <w:color w:val="auto"/>
          <w:lang w:eastAsia="nl-BE"/>
        </w:rPr>
        <w:tab/>
      </w:r>
      <w:r w:rsidR="00442E12" w:rsidRPr="00E04437">
        <w:rPr>
          <w:rFonts w:ascii="Arial" w:eastAsia="Times New Roman" w:hAnsi="Arial" w:cs="Arial"/>
          <w:color w:val="auto"/>
          <w:lang w:eastAsia="nl-BE"/>
        </w:rPr>
        <w:tab/>
      </w:r>
      <w:r w:rsidR="00442E12" w:rsidRPr="00E04437">
        <w:rPr>
          <w:rFonts w:ascii="Arial" w:eastAsia="Times New Roman" w:hAnsi="Arial" w:cs="Arial"/>
          <w:color w:val="auto"/>
          <w:lang w:eastAsia="nl-BE"/>
        </w:rPr>
        <w:tab/>
      </w:r>
    </w:p>
    <w:p w:rsidR="00BB6322" w:rsidRPr="00E04437" w:rsidRDefault="00BB6322" w:rsidP="00D11731">
      <w:pPr>
        <w:spacing w:line="240" w:lineRule="auto"/>
        <w:contextualSpacing w:val="0"/>
        <w:rPr>
          <w:rFonts w:ascii="Arial" w:eastAsia="Times New Roman" w:hAnsi="Arial" w:cs="Arial"/>
          <w:color w:val="auto"/>
          <w:lang w:eastAsia="nl-BE"/>
        </w:rPr>
      </w:pPr>
      <w:r w:rsidRPr="00E04437">
        <w:rPr>
          <w:rFonts w:ascii="Arial" w:eastAsia="Times New Roman" w:hAnsi="Arial" w:cs="Arial"/>
          <w:color w:val="auto"/>
          <w:lang w:eastAsia="nl-BE"/>
        </w:rPr>
        <w:t>City:</w:t>
      </w:r>
      <w:r w:rsidR="00442E12" w:rsidRPr="00E04437">
        <w:rPr>
          <w:rFonts w:ascii="Arial" w:eastAsia="Times New Roman" w:hAnsi="Arial" w:cs="Arial"/>
          <w:color w:val="auto"/>
          <w:lang w:eastAsia="nl-BE"/>
        </w:rPr>
        <w:tab/>
      </w:r>
      <w:r w:rsidR="00442E12" w:rsidRPr="00E04437">
        <w:rPr>
          <w:rFonts w:ascii="Arial" w:eastAsia="Times New Roman" w:hAnsi="Arial" w:cs="Arial"/>
          <w:color w:val="auto"/>
          <w:lang w:eastAsia="nl-BE"/>
        </w:rPr>
        <w:tab/>
      </w:r>
      <w:r w:rsidR="00442E12" w:rsidRPr="00E04437">
        <w:rPr>
          <w:rFonts w:ascii="Arial" w:eastAsia="Times New Roman" w:hAnsi="Arial" w:cs="Arial"/>
          <w:color w:val="auto"/>
          <w:lang w:eastAsia="nl-BE"/>
        </w:rPr>
        <w:tab/>
      </w:r>
      <w:r w:rsidR="00442E12" w:rsidRPr="00E04437">
        <w:rPr>
          <w:rFonts w:ascii="Arial" w:eastAsia="Times New Roman" w:hAnsi="Arial" w:cs="Arial"/>
          <w:color w:val="auto"/>
          <w:lang w:eastAsia="nl-BE"/>
        </w:rPr>
        <w:tab/>
      </w:r>
    </w:p>
    <w:p w:rsidR="00BB6322" w:rsidRPr="00E04437" w:rsidRDefault="00BB6322" w:rsidP="00D11731">
      <w:pPr>
        <w:spacing w:line="240" w:lineRule="auto"/>
        <w:contextualSpacing w:val="0"/>
        <w:rPr>
          <w:rFonts w:ascii="Arial" w:eastAsia="Times New Roman" w:hAnsi="Arial" w:cs="Arial"/>
          <w:color w:val="auto"/>
          <w:lang w:eastAsia="nl-BE"/>
        </w:rPr>
      </w:pPr>
      <w:r w:rsidRPr="00E04437">
        <w:rPr>
          <w:rFonts w:ascii="Arial" w:eastAsia="Times New Roman" w:hAnsi="Arial" w:cs="Arial"/>
          <w:color w:val="auto"/>
          <w:lang w:eastAsia="nl-BE"/>
        </w:rPr>
        <w:t>Country:</w:t>
      </w:r>
      <w:r w:rsidR="00442E12" w:rsidRPr="00E04437">
        <w:rPr>
          <w:rFonts w:ascii="Arial" w:eastAsia="Times New Roman" w:hAnsi="Arial" w:cs="Arial"/>
          <w:color w:val="auto"/>
          <w:lang w:eastAsia="nl-BE"/>
        </w:rPr>
        <w:tab/>
      </w:r>
      <w:r w:rsidR="00442E12" w:rsidRPr="00E04437">
        <w:rPr>
          <w:rFonts w:ascii="Arial" w:eastAsia="Times New Roman" w:hAnsi="Arial" w:cs="Arial"/>
          <w:color w:val="auto"/>
          <w:lang w:eastAsia="nl-BE"/>
        </w:rPr>
        <w:tab/>
      </w:r>
      <w:r w:rsidR="00442E12" w:rsidRPr="00E04437">
        <w:rPr>
          <w:rFonts w:ascii="Arial" w:eastAsia="Times New Roman" w:hAnsi="Arial" w:cs="Arial"/>
          <w:color w:val="auto"/>
          <w:lang w:eastAsia="nl-BE"/>
        </w:rPr>
        <w:tab/>
      </w:r>
      <w:r w:rsidR="00442E12" w:rsidRPr="00E04437">
        <w:rPr>
          <w:rFonts w:ascii="Arial" w:eastAsia="Times New Roman" w:hAnsi="Arial" w:cs="Arial"/>
          <w:color w:val="auto"/>
          <w:lang w:eastAsia="nl-BE"/>
        </w:rPr>
        <w:tab/>
      </w:r>
    </w:p>
    <w:p w:rsidR="002633CC" w:rsidRPr="00E04437" w:rsidRDefault="002633CC" w:rsidP="00D11731">
      <w:pPr>
        <w:spacing w:line="240" w:lineRule="auto"/>
        <w:contextualSpacing w:val="0"/>
        <w:rPr>
          <w:rFonts w:ascii="Arial" w:eastAsia="Times New Roman" w:hAnsi="Arial" w:cs="Arial"/>
          <w:color w:val="auto"/>
          <w:lang w:eastAsia="nl-BE"/>
        </w:rPr>
      </w:pPr>
      <w:r w:rsidRPr="00E04437">
        <w:rPr>
          <w:rFonts w:ascii="Arial" w:eastAsia="Times New Roman" w:hAnsi="Arial" w:cs="Arial"/>
          <w:color w:val="auto"/>
          <w:lang w:eastAsia="nl-BE"/>
        </w:rPr>
        <w:t>Region:</w:t>
      </w:r>
      <w:r w:rsidR="00442E12" w:rsidRPr="00E04437">
        <w:rPr>
          <w:rFonts w:ascii="Arial" w:eastAsia="Times New Roman" w:hAnsi="Arial" w:cs="Arial"/>
          <w:color w:val="auto"/>
          <w:lang w:eastAsia="nl-BE"/>
        </w:rPr>
        <w:tab/>
      </w:r>
      <w:r w:rsidR="00442E12" w:rsidRPr="00E04437">
        <w:rPr>
          <w:rFonts w:ascii="Arial" w:eastAsia="Times New Roman" w:hAnsi="Arial" w:cs="Arial"/>
          <w:color w:val="auto"/>
          <w:lang w:eastAsia="nl-BE"/>
        </w:rPr>
        <w:tab/>
      </w:r>
      <w:r w:rsidR="00442E12" w:rsidRPr="00E04437">
        <w:rPr>
          <w:rFonts w:ascii="Arial" w:eastAsia="Times New Roman" w:hAnsi="Arial" w:cs="Arial"/>
          <w:color w:val="auto"/>
          <w:lang w:eastAsia="nl-BE"/>
        </w:rPr>
        <w:tab/>
      </w:r>
      <w:r w:rsidR="00442E12" w:rsidRPr="00E04437">
        <w:rPr>
          <w:rFonts w:ascii="Arial" w:eastAsia="Times New Roman" w:hAnsi="Arial" w:cs="Arial"/>
          <w:color w:val="auto"/>
          <w:lang w:eastAsia="nl-BE"/>
        </w:rPr>
        <w:tab/>
      </w:r>
      <w:r w:rsidR="00442E12" w:rsidRPr="00E04437">
        <w:rPr>
          <w:rFonts w:ascii="Arial" w:eastAsia="Times New Roman" w:hAnsi="Arial" w:cs="Arial"/>
          <w:color w:val="auto"/>
          <w:lang w:eastAsia="nl-BE"/>
        </w:rPr>
        <w:tab/>
      </w:r>
    </w:p>
    <w:p w:rsidR="00BB6322" w:rsidRPr="00E04437" w:rsidRDefault="00BB6322" w:rsidP="00D11731">
      <w:pPr>
        <w:spacing w:line="240" w:lineRule="auto"/>
        <w:contextualSpacing w:val="0"/>
        <w:rPr>
          <w:rFonts w:ascii="Arial" w:eastAsia="Times New Roman" w:hAnsi="Arial" w:cs="Arial"/>
          <w:color w:val="auto"/>
          <w:lang w:eastAsia="nl-BE"/>
        </w:rPr>
      </w:pPr>
      <w:r w:rsidRPr="00E04437">
        <w:rPr>
          <w:rFonts w:ascii="Arial" w:eastAsia="Times New Roman" w:hAnsi="Arial" w:cs="Arial"/>
          <w:color w:val="auto"/>
          <w:lang w:eastAsia="nl-BE"/>
        </w:rPr>
        <w:t>Phone number:</w:t>
      </w:r>
    </w:p>
    <w:p w:rsidR="00AE5E52" w:rsidRPr="00E04437" w:rsidRDefault="00AE5E52" w:rsidP="00D11731">
      <w:pPr>
        <w:spacing w:line="240" w:lineRule="auto"/>
        <w:contextualSpacing w:val="0"/>
        <w:rPr>
          <w:rFonts w:ascii="Arial" w:eastAsia="Times New Roman" w:hAnsi="Arial" w:cs="Arial"/>
          <w:i/>
          <w:color w:val="auto"/>
          <w:lang w:eastAsia="nl-BE"/>
        </w:rPr>
      </w:pPr>
      <w:r w:rsidRPr="00E04437">
        <w:rPr>
          <w:rFonts w:ascii="Arial" w:eastAsia="Times New Roman" w:hAnsi="Arial" w:cs="Arial"/>
          <w:i/>
          <w:color w:val="auto"/>
          <w:lang w:eastAsia="nl-BE"/>
        </w:rPr>
        <w:t>(Preferred means of contact)</w:t>
      </w:r>
    </w:p>
    <w:p w:rsidR="00AE5E52" w:rsidRPr="00E04437" w:rsidRDefault="00AE5E52" w:rsidP="00D11731">
      <w:pPr>
        <w:spacing w:line="240" w:lineRule="auto"/>
        <w:contextualSpacing w:val="0"/>
        <w:rPr>
          <w:rFonts w:ascii="Arial" w:eastAsia="Times New Roman" w:hAnsi="Arial" w:cs="Arial"/>
          <w:color w:val="auto"/>
          <w:lang w:eastAsia="nl-BE"/>
        </w:rPr>
      </w:pPr>
    </w:p>
    <w:p w:rsidR="00AE5E52" w:rsidRPr="00E04437" w:rsidRDefault="00AE5E52" w:rsidP="00D11731">
      <w:pPr>
        <w:spacing w:line="240" w:lineRule="auto"/>
        <w:contextualSpacing w:val="0"/>
        <w:rPr>
          <w:rFonts w:ascii="Arial" w:eastAsia="Times New Roman" w:hAnsi="Arial" w:cs="Arial"/>
          <w:color w:val="auto"/>
          <w:lang w:eastAsia="nl-BE"/>
        </w:rPr>
      </w:pPr>
    </w:p>
    <w:p w:rsidR="006F2C70" w:rsidRPr="00E04437" w:rsidRDefault="00BB6322" w:rsidP="00D11731">
      <w:pPr>
        <w:spacing w:line="240" w:lineRule="auto"/>
        <w:contextualSpacing w:val="0"/>
        <w:rPr>
          <w:rFonts w:ascii="Arial" w:eastAsia="Times New Roman" w:hAnsi="Arial" w:cs="Arial"/>
          <w:b/>
          <w:color w:val="auto"/>
          <w:lang w:eastAsia="nl-BE"/>
        </w:rPr>
      </w:pPr>
      <w:r w:rsidRPr="00E04437">
        <w:rPr>
          <w:rFonts w:ascii="Arial" w:eastAsia="Times New Roman" w:hAnsi="Arial" w:cs="Arial"/>
          <w:b/>
          <w:color w:val="auto"/>
          <w:lang w:eastAsia="nl-BE"/>
        </w:rPr>
        <w:t>Professional background/ function</w:t>
      </w:r>
    </w:p>
    <w:p w:rsidR="00AE5E52" w:rsidRPr="00E04437" w:rsidRDefault="00AE5E52" w:rsidP="00D11731">
      <w:pPr>
        <w:spacing w:line="240" w:lineRule="auto"/>
        <w:contextualSpacing w:val="0"/>
        <w:rPr>
          <w:rFonts w:ascii="Arial" w:eastAsia="Times New Roman" w:hAnsi="Arial" w:cs="Arial"/>
          <w:color w:val="auto"/>
          <w:lang w:eastAsia="nl-BE"/>
        </w:rPr>
      </w:pPr>
    </w:p>
    <w:p w:rsidR="00AE5E52" w:rsidRPr="00E04437" w:rsidRDefault="00AE5E52" w:rsidP="00AE5E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 w:val="0"/>
        <w:rPr>
          <w:rFonts w:ascii="Arial" w:eastAsia="Times New Roman" w:hAnsi="Arial" w:cs="Arial"/>
          <w:color w:val="auto"/>
          <w:lang w:eastAsia="nl-BE"/>
        </w:rPr>
      </w:pPr>
    </w:p>
    <w:p w:rsidR="00AE5E52" w:rsidRPr="00E04437" w:rsidRDefault="00AE5E52" w:rsidP="00AE5E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 w:val="0"/>
        <w:rPr>
          <w:rFonts w:ascii="Arial" w:eastAsia="Times New Roman" w:hAnsi="Arial" w:cs="Arial"/>
          <w:color w:val="auto"/>
          <w:lang w:eastAsia="nl-BE"/>
        </w:rPr>
      </w:pPr>
    </w:p>
    <w:p w:rsidR="00AE5E52" w:rsidRPr="00E04437" w:rsidRDefault="00AE5E52" w:rsidP="00AE5E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 w:val="0"/>
        <w:rPr>
          <w:rFonts w:ascii="Arial" w:eastAsia="Times New Roman" w:hAnsi="Arial" w:cs="Arial"/>
          <w:color w:val="auto"/>
          <w:lang w:eastAsia="nl-BE"/>
        </w:rPr>
      </w:pPr>
    </w:p>
    <w:p w:rsidR="00AE5E52" w:rsidRPr="00E04437" w:rsidRDefault="00AE5E52" w:rsidP="00AE5E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 w:val="0"/>
        <w:rPr>
          <w:rFonts w:ascii="Arial" w:eastAsia="Times New Roman" w:hAnsi="Arial" w:cs="Arial"/>
          <w:color w:val="auto"/>
          <w:lang w:eastAsia="nl-BE"/>
        </w:rPr>
      </w:pPr>
    </w:p>
    <w:p w:rsidR="00442E12" w:rsidRPr="00E04437" w:rsidRDefault="00442E12" w:rsidP="00AE5E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 w:val="0"/>
        <w:rPr>
          <w:rFonts w:ascii="Arial" w:eastAsia="Times New Roman" w:hAnsi="Arial" w:cs="Arial"/>
          <w:color w:val="auto"/>
          <w:lang w:eastAsia="nl-BE"/>
        </w:rPr>
      </w:pPr>
    </w:p>
    <w:p w:rsidR="00AE5E52" w:rsidRPr="00E04437" w:rsidRDefault="00AE5E52" w:rsidP="00AE5E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 w:val="0"/>
        <w:rPr>
          <w:rFonts w:ascii="Arial" w:eastAsia="Times New Roman" w:hAnsi="Arial" w:cs="Arial"/>
          <w:color w:val="auto"/>
          <w:lang w:eastAsia="nl-BE"/>
        </w:rPr>
      </w:pPr>
    </w:p>
    <w:p w:rsidR="00AE5E52" w:rsidRPr="00E04437" w:rsidRDefault="00AE5E52" w:rsidP="00AE5E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 w:val="0"/>
        <w:rPr>
          <w:rFonts w:ascii="Arial" w:eastAsia="Times New Roman" w:hAnsi="Arial" w:cs="Arial"/>
          <w:color w:val="auto"/>
          <w:lang w:eastAsia="nl-BE"/>
        </w:rPr>
      </w:pPr>
    </w:p>
    <w:p w:rsidR="00AE5E52" w:rsidRPr="00E04437" w:rsidRDefault="00AE5E52" w:rsidP="00D11731">
      <w:pPr>
        <w:spacing w:line="240" w:lineRule="auto"/>
        <w:contextualSpacing w:val="0"/>
        <w:rPr>
          <w:rFonts w:ascii="Arial" w:eastAsia="Times New Roman" w:hAnsi="Arial" w:cs="Arial"/>
          <w:color w:val="auto"/>
          <w:lang w:eastAsia="nl-BE"/>
        </w:rPr>
      </w:pPr>
    </w:p>
    <w:p w:rsidR="00442E12" w:rsidRPr="00E04437" w:rsidRDefault="00442E12" w:rsidP="00D11731">
      <w:pPr>
        <w:spacing w:line="240" w:lineRule="auto"/>
        <w:contextualSpacing w:val="0"/>
        <w:rPr>
          <w:rFonts w:ascii="Arial" w:eastAsia="Times New Roman" w:hAnsi="Arial" w:cs="Arial"/>
          <w:color w:val="auto"/>
          <w:lang w:eastAsia="nl-BE"/>
        </w:rPr>
      </w:pPr>
    </w:p>
    <w:p w:rsidR="002633CC" w:rsidRPr="00E04437" w:rsidRDefault="006F2C70" w:rsidP="00D11731">
      <w:pPr>
        <w:spacing w:line="240" w:lineRule="auto"/>
        <w:contextualSpacing w:val="0"/>
        <w:rPr>
          <w:rFonts w:ascii="Arial" w:eastAsia="Times New Roman" w:hAnsi="Arial" w:cs="Arial"/>
          <w:b/>
          <w:color w:val="auto"/>
          <w:lang w:eastAsia="nl-BE"/>
        </w:rPr>
      </w:pPr>
      <w:r w:rsidRPr="00E04437">
        <w:rPr>
          <w:rFonts w:ascii="Arial" w:eastAsia="Times New Roman" w:hAnsi="Arial" w:cs="Arial"/>
          <w:b/>
          <w:color w:val="auto"/>
          <w:lang w:eastAsia="nl-BE"/>
        </w:rPr>
        <w:t>Practical experience in the field of green infrastructure</w:t>
      </w:r>
      <w:r w:rsidR="002633CC" w:rsidRPr="00E04437">
        <w:rPr>
          <w:rFonts w:ascii="Arial" w:eastAsia="Times New Roman" w:hAnsi="Arial" w:cs="Arial"/>
          <w:b/>
          <w:color w:val="auto"/>
          <w:lang w:eastAsia="nl-BE"/>
        </w:rPr>
        <w:t>:</w:t>
      </w:r>
    </w:p>
    <w:p w:rsidR="00AE5E52" w:rsidRPr="00E04437" w:rsidRDefault="00AE5E52" w:rsidP="00D11731">
      <w:pPr>
        <w:spacing w:line="240" w:lineRule="auto"/>
        <w:contextualSpacing w:val="0"/>
        <w:rPr>
          <w:rFonts w:ascii="Arial" w:eastAsia="Times New Roman" w:hAnsi="Arial" w:cs="Arial"/>
          <w:color w:val="auto"/>
          <w:lang w:eastAsia="nl-BE"/>
        </w:rPr>
      </w:pPr>
    </w:p>
    <w:p w:rsidR="00AE5E52" w:rsidRPr="00E04437" w:rsidRDefault="00AE5E52" w:rsidP="00AE5E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 w:val="0"/>
        <w:rPr>
          <w:rFonts w:ascii="Arial" w:eastAsia="Times New Roman" w:hAnsi="Arial" w:cs="Arial"/>
          <w:color w:val="auto"/>
          <w:lang w:eastAsia="nl-BE"/>
        </w:rPr>
      </w:pPr>
    </w:p>
    <w:p w:rsidR="00AE5E52" w:rsidRPr="00E04437" w:rsidRDefault="00AE5E52" w:rsidP="00AE5E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 w:val="0"/>
        <w:rPr>
          <w:rFonts w:ascii="Arial" w:eastAsia="Times New Roman" w:hAnsi="Arial" w:cs="Arial"/>
          <w:color w:val="auto"/>
          <w:lang w:eastAsia="nl-BE"/>
        </w:rPr>
      </w:pPr>
    </w:p>
    <w:p w:rsidR="00AE5E52" w:rsidRPr="00E04437" w:rsidRDefault="00AE5E52" w:rsidP="00AE5E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 w:val="0"/>
        <w:rPr>
          <w:rFonts w:ascii="Arial" w:eastAsia="Times New Roman" w:hAnsi="Arial" w:cs="Arial"/>
          <w:color w:val="auto"/>
          <w:lang w:eastAsia="nl-BE"/>
        </w:rPr>
      </w:pPr>
    </w:p>
    <w:p w:rsidR="00AE5E52" w:rsidRPr="00E04437" w:rsidRDefault="00AE5E52" w:rsidP="00AE5E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 w:val="0"/>
        <w:rPr>
          <w:rFonts w:ascii="Arial" w:eastAsia="Times New Roman" w:hAnsi="Arial" w:cs="Arial"/>
          <w:color w:val="auto"/>
          <w:lang w:eastAsia="nl-BE"/>
        </w:rPr>
      </w:pPr>
    </w:p>
    <w:p w:rsidR="00AE5E52" w:rsidRPr="00E04437" w:rsidRDefault="00AE5E52" w:rsidP="00AE5E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 w:val="0"/>
        <w:rPr>
          <w:rFonts w:ascii="Arial" w:eastAsia="Times New Roman" w:hAnsi="Arial" w:cs="Arial"/>
          <w:color w:val="auto"/>
          <w:lang w:eastAsia="nl-BE"/>
        </w:rPr>
      </w:pPr>
    </w:p>
    <w:p w:rsidR="00AE5E52" w:rsidRPr="00E04437" w:rsidRDefault="00AE5E52" w:rsidP="00AE5E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 w:val="0"/>
        <w:rPr>
          <w:rFonts w:ascii="Arial" w:eastAsia="Times New Roman" w:hAnsi="Arial" w:cs="Arial"/>
          <w:color w:val="auto"/>
          <w:lang w:eastAsia="nl-BE"/>
        </w:rPr>
      </w:pPr>
    </w:p>
    <w:p w:rsidR="00AE5E52" w:rsidRPr="00E04437" w:rsidRDefault="00AE5E52" w:rsidP="00AE5E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 w:val="0"/>
        <w:rPr>
          <w:rFonts w:ascii="Arial" w:eastAsia="Times New Roman" w:hAnsi="Arial" w:cs="Arial"/>
          <w:color w:val="auto"/>
          <w:lang w:eastAsia="nl-BE"/>
        </w:rPr>
      </w:pPr>
    </w:p>
    <w:p w:rsidR="007E2957" w:rsidRDefault="007E2957" w:rsidP="007E2957">
      <w:pPr>
        <w:pStyle w:val="Default"/>
      </w:pPr>
    </w:p>
    <w:p w:rsidR="007E2957" w:rsidRDefault="00E04437" w:rsidP="007E2957">
      <w:pPr>
        <w:pStyle w:val="Default"/>
        <w:rPr>
          <w:rFonts w:cstheme="minorBidi"/>
          <w:color w:val="auto"/>
        </w:rPr>
      </w:pPr>
      <w:r w:rsidRPr="007E2957">
        <w:rPr>
          <w:rFonts w:ascii="Arial" w:eastAsia="Times New Roman" w:hAnsi="Arial" w:cs="Arial"/>
          <w:noProof/>
          <w:color w:val="auto"/>
          <w:lang w:eastAsia="en-GB"/>
        </w:rPr>
        <w:drawing>
          <wp:anchor distT="0" distB="0" distL="114300" distR="114300" simplePos="0" relativeHeight="251659776" behindDoc="0" locked="0" layoutInCell="1" allowOverlap="1" wp14:anchorId="400E951D" wp14:editId="0A7B5A6C">
            <wp:simplePos x="0" y="0"/>
            <wp:positionH relativeFrom="column">
              <wp:posOffset>0</wp:posOffset>
            </wp:positionH>
            <wp:positionV relativeFrom="paragraph">
              <wp:posOffset>26670</wp:posOffset>
            </wp:positionV>
            <wp:extent cx="2371725" cy="146621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46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E2957" w:rsidRDefault="007E2957" w:rsidP="007E2957">
      <w:pPr>
        <w:pStyle w:val="Default"/>
        <w:jc w:val="right"/>
        <w:rPr>
          <w:rFonts w:cstheme="minorBidi"/>
          <w:color w:val="0562C1"/>
          <w:sz w:val="20"/>
          <w:szCs w:val="20"/>
        </w:rPr>
      </w:pPr>
      <w:r>
        <w:rPr>
          <w:rFonts w:cstheme="minorBidi"/>
          <w:color w:val="0562C1"/>
          <w:sz w:val="20"/>
          <w:szCs w:val="20"/>
        </w:rPr>
        <w:t>www.vlm.be</w:t>
      </w:r>
    </w:p>
    <w:p w:rsidR="007E2957" w:rsidRDefault="007E2957" w:rsidP="007E2957">
      <w:pPr>
        <w:pStyle w:val="Default"/>
        <w:jc w:val="right"/>
        <w:rPr>
          <w:rFonts w:cstheme="minorBidi"/>
          <w:color w:val="0562C1"/>
          <w:sz w:val="20"/>
          <w:szCs w:val="20"/>
        </w:rPr>
      </w:pPr>
      <w:r>
        <w:rPr>
          <w:rFonts w:cstheme="minorBidi"/>
          <w:color w:val="0562C1"/>
          <w:sz w:val="20"/>
          <w:szCs w:val="20"/>
        </w:rPr>
        <w:t>www.purple-eu.org</w:t>
      </w:r>
    </w:p>
    <w:p w:rsidR="007E2957" w:rsidRDefault="007E2957" w:rsidP="007E2957">
      <w:pPr>
        <w:pStyle w:val="Default"/>
        <w:jc w:val="right"/>
        <w:rPr>
          <w:rFonts w:cstheme="minorBidi"/>
          <w:color w:val="0562C1"/>
          <w:sz w:val="20"/>
          <w:szCs w:val="20"/>
        </w:rPr>
      </w:pPr>
      <w:r>
        <w:rPr>
          <w:rFonts w:cstheme="minorBidi"/>
          <w:color w:val="0562C1"/>
          <w:sz w:val="20"/>
          <w:szCs w:val="20"/>
        </w:rPr>
        <w:t>www.green4grey.be</w:t>
      </w:r>
    </w:p>
    <w:p w:rsidR="007E2957" w:rsidRDefault="007E2957" w:rsidP="007E2957">
      <w:pPr>
        <w:pStyle w:val="Default"/>
        <w:jc w:val="right"/>
        <w:rPr>
          <w:rFonts w:cstheme="minorBidi"/>
          <w:sz w:val="20"/>
          <w:szCs w:val="20"/>
        </w:rPr>
      </w:pPr>
      <w:r>
        <w:rPr>
          <w:rFonts w:cstheme="minorBidi"/>
          <w:sz w:val="20"/>
          <w:szCs w:val="20"/>
        </w:rPr>
        <w:t>An initiative</w:t>
      </w:r>
      <w:r w:rsidR="00E04437">
        <w:rPr>
          <w:rFonts w:cstheme="minorBidi"/>
          <w:sz w:val="20"/>
          <w:szCs w:val="20"/>
        </w:rPr>
        <w:t xml:space="preserve"> </w:t>
      </w:r>
      <w:r>
        <w:rPr>
          <w:rFonts w:cstheme="minorBidi"/>
          <w:sz w:val="20"/>
          <w:szCs w:val="20"/>
        </w:rPr>
        <w:t xml:space="preserve">of </w:t>
      </w:r>
      <w:proofErr w:type="spellStart"/>
      <w:r>
        <w:rPr>
          <w:rFonts w:cstheme="minorBidi"/>
          <w:sz w:val="20"/>
          <w:szCs w:val="20"/>
        </w:rPr>
        <w:t>Vlaamse</w:t>
      </w:r>
      <w:proofErr w:type="spellEnd"/>
      <w:r>
        <w:rPr>
          <w:rFonts w:cstheme="minorBidi"/>
          <w:sz w:val="20"/>
          <w:szCs w:val="20"/>
        </w:rPr>
        <w:t xml:space="preserve"> </w:t>
      </w:r>
      <w:proofErr w:type="spellStart"/>
      <w:r>
        <w:rPr>
          <w:rFonts w:cstheme="minorBidi"/>
          <w:sz w:val="20"/>
          <w:szCs w:val="20"/>
        </w:rPr>
        <w:t>Landmaatschappij</w:t>
      </w:r>
      <w:proofErr w:type="spellEnd"/>
      <w:r>
        <w:rPr>
          <w:rFonts w:cstheme="minorBidi"/>
          <w:sz w:val="20"/>
          <w:szCs w:val="20"/>
        </w:rPr>
        <w:t xml:space="preserve"> with</w:t>
      </w:r>
      <w:r w:rsidR="00E04437">
        <w:rPr>
          <w:rFonts w:cstheme="minorBidi"/>
          <w:sz w:val="20"/>
          <w:szCs w:val="20"/>
        </w:rPr>
        <w:t xml:space="preserve"> </w:t>
      </w:r>
      <w:r>
        <w:rPr>
          <w:rFonts w:cstheme="minorBidi"/>
          <w:sz w:val="20"/>
          <w:szCs w:val="20"/>
        </w:rPr>
        <w:t>support from</w:t>
      </w:r>
      <w:r w:rsidR="00E04437">
        <w:rPr>
          <w:rFonts w:cstheme="minorBidi"/>
          <w:sz w:val="20"/>
          <w:szCs w:val="20"/>
        </w:rPr>
        <w:t xml:space="preserve"> </w:t>
      </w:r>
      <w:r>
        <w:rPr>
          <w:rFonts w:cstheme="minorBidi"/>
          <w:sz w:val="20"/>
          <w:szCs w:val="20"/>
        </w:rPr>
        <w:t>the</w:t>
      </w:r>
      <w:r w:rsidR="00E04437">
        <w:rPr>
          <w:rFonts w:cstheme="minorBidi"/>
          <w:sz w:val="20"/>
          <w:szCs w:val="20"/>
        </w:rPr>
        <w:t xml:space="preserve"> </w:t>
      </w:r>
      <w:r>
        <w:rPr>
          <w:rFonts w:cstheme="minorBidi"/>
          <w:sz w:val="20"/>
          <w:szCs w:val="20"/>
        </w:rPr>
        <w:t>PURPLE network</w:t>
      </w:r>
    </w:p>
    <w:p w:rsidR="007E2957" w:rsidRDefault="007E2957" w:rsidP="007E2957">
      <w:pPr>
        <w:spacing w:line="240" w:lineRule="auto"/>
        <w:contextualSpacing w:val="0"/>
        <w:jc w:val="right"/>
        <w:rPr>
          <w:rFonts w:ascii="Arial" w:eastAsia="Times New Roman" w:hAnsi="Arial" w:cs="Arial"/>
          <w:color w:val="auto"/>
          <w:sz w:val="24"/>
          <w:szCs w:val="24"/>
          <w:lang w:eastAsia="nl-BE"/>
        </w:rPr>
      </w:pPr>
      <w:r>
        <w:rPr>
          <w:sz w:val="20"/>
          <w:szCs w:val="20"/>
        </w:rPr>
        <w:t>With</w:t>
      </w:r>
      <w:r w:rsidR="00E04437">
        <w:rPr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 w:rsidR="00E0443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financial support of theLIFE+ project </w:t>
      </w:r>
      <w:r>
        <w:rPr>
          <w:color w:val="0562C1"/>
          <w:sz w:val="20"/>
          <w:szCs w:val="20"/>
        </w:rPr>
        <w:t>Green4Grey</w:t>
      </w:r>
    </w:p>
    <w:sectPr w:rsidR="007E2957" w:rsidSect="00E04437">
      <w:headerReference w:type="firs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112" w:rsidRDefault="007D2112" w:rsidP="00E04437">
      <w:pPr>
        <w:spacing w:line="240" w:lineRule="auto"/>
      </w:pPr>
      <w:r>
        <w:separator/>
      </w:r>
    </w:p>
  </w:endnote>
  <w:endnote w:type="continuationSeparator" w:id="0">
    <w:p w:rsidR="007D2112" w:rsidRDefault="007D2112" w:rsidP="00E044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landers Art Sans">
    <w:altName w:val="Courier New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Flanders Art Serif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landersArtSans-Regular">
    <w:charset w:val="00"/>
    <w:family w:val="auto"/>
    <w:pitch w:val="variable"/>
    <w:sig w:usb0="00000007" w:usb1="00000000" w:usb2="00000000" w:usb3="00000000" w:csb0="00000093" w:csb1="00000000"/>
  </w:font>
  <w:font w:name="FlandersArtSerif-Medium">
    <w:charset w:val="00"/>
    <w:family w:val="auto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landersArtSerif-Regular">
    <w:charset w:val="00"/>
    <w:family w:val="auto"/>
    <w:pitch w:val="variable"/>
    <w:sig w:usb0="00000007" w:usb1="00000000" w:usb2="00000000" w:usb3="00000000" w:csb0="00000093" w:csb1="00000000"/>
  </w:font>
  <w:font w:name="FlandersArtSerif-Bold">
    <w:charset w:val="00"/>
    <w:family w:val="auto"/>
    <w:pitch w:val="variable"/>
    <w:sig w:usb0="00000007" w:usb1="00000000" w:usb2="00000000" w:usb3="00000000" w:csb0="00000093" w:csb1="00000000"/>
  </w:font>
  <w:font w:name="FlandersArtSans-Medium">
    <w:charset w:val="00"/>
    <w:family w:val="auto"/>
    <w:pitch w:val="variable"/>
    <w:sig w:usb0="00000007" w:usb1="00000000" w:usb2="00000000" w:usb3="00000000" w:csb0="00000093" w:csb1="00000000"/>
  </w:font>
  <w:font w:name="BCDIE E+ Calibr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112" w:rsidRDefault="007D2112" w:rsidP="00E04437">
      <w:pPr>
        <w:spacing w:line="240" w:lineRule="auto"/>
      </w:pPr>
      <w:r>
        <w:separator/>
      </w:r>
    </w:p>
  </w:footnote>
  <w:footnote w:type="continuationSeparator" w:id="0">
    <w:p w:rsidR="007D2112" w:rsidRDefault="007D2112" w:rsidP="00E044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437" w:rsidRDefault="00E04437">
    <w:pPr>
      <w:pStyle w:val="Header"/>
    </w:pPr>
    <w:r w:rsidRPr="007E2957">
      <w:rPr>
        <w:rFonts w:ascii="Arial" w:eastAsia="Times New Roman" w:hAnsi="Arial" w:cs="Arial"/>
        <w:b/>
        <w:sz w:val="24"/>
        <w:szCs w:val="24"/>
        <w:lang w:val="en-GB"/>
      </w:rPr>
      <w:drawing>
        <wp:inline distT="0" distB="0" distL="0" distR="0" wp14:anchorId="69D43BDC" wp14:editId="0E095778">
          <wp:extent cx="1914525" cy="73697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9581" cy="7466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DC2AA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04F3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CE63D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E769B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D2C48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1E93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82C4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9ACE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FA57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C9262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2C4519"/>
    <w:multiLevelType w:val="multilevel"/>
    <w:tmpl w:val="473C2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359239E"/>
    <w:multiLevelType w:val="hybridMultilevel"/>
    <w:tmpl w:val="4D484E22"/>
    <w:lvl w:ilvl="0" w:tplc="E1F64E5C">
      <w:start w:val="1"/>
      <w:numFmt w:val="bullet"/>
      <w:pStyle w:val="ListBullet5"/>
      <w:lvlText w:val="+"/>
      <w:lvlJc w:val="left"/>
      <w:pPr>
        <w:ind w:left="1800" w:hanging="360"/>
      </w:pPr>
      <w:rPr>
        <w:rFonts w:ascii="Flanders Art Sans" w:hAnsi="Flanders Art San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2" w15:restartNumberingAfterBreak="0">
    <w:nsid w:val="0BCF4342"/>
    <w:multiLevelType w:val="hybridMultilevel"/>
    <w:tmpl w:val="1518B4DE"/>
    <w:lvl w:ilvl="0" w:tplc="D924B7A8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41603E"/>
    <w:multiLevelType w:val="multilevel"/>
    <w:tmpl w:val="018CA3AA"/>
    <w:lvl w:ilvl="0">
      <w:start w:val="1"/>
      <w:numFmt w:val="bullet"/>
      <w:pStyle w:val="Vlottetekst-roodMSF"/>
      <w:lvlText w:val="–"/>
      <w:lvlJc w:val="left"/>
      <w:pPr>
        <w:ind w:left="360" w:hanging="360"/>
      </w:pPr>
      <w:rPr>
        <w:rFonts w:ascii="Flanders Art Serif" w:hAnsi="Flanders Art Serif" w:hint="default"/>
        <w:color w:val="auto"/>
        <w:sz w:val="20"/>
        <w:szCs w:val="2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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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2C34108F"/>
    <w:multiLevelType w:val="hybridMultilevel"/>
    <w:tmpl w:val="D26C1F04"/>
    <w:lvl w:ilvl="0" w:tplc="E64C83D4">
      <w:start w:val="1"/>
      <w:numFmt w:val="decimal"/>
      <w:pStyle w:val="ListNumber4"/>
      <w:lvlText w:val="%1)"/>
      <w:lvlJc w:val="left"/>
      <w:pPr>
        <w:ind w:left="143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520868"/>
    <w:multiLevelType w:val="hybridMultilevel"/>
    <w:tmpl w:val="75B881D4"/>
    <w:lvl w:ilvl="0" w:tplc="E81E72D4">
      <w:start w:val="1"/>
      <w:numFmt w:val="bullet"/>
      <w:pStyle w:val="ListBullet4"/>
      <w:lvlText w:val="&gt;"/>
      <w:lvlJc w:val="left"/>
      <w:pPr>
        <w:ind w:left="1437" w:hanging="360"/>
      </w:pPr>
      <w:rPr>
        <w:rFonts w:ascii="Flanders Art Serif" w:hAnsi="Flanders Art Serif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3D6689"/>
    <w:multiLevelType w:val="hybridMultilevel"/>
    <w:tmpl w:val="A9C0BA76"/>
    <w:lvl w:ilvl="0" w:tplc="2D36F0A0">
      <w:start w:val="1"/>
      <w:numFmt w:val="lowerRoman"/>
      <w:pStyle w:val="ListNumber3"/>
      <w:lvlText w:val="%1"/>
      <w:lvlJc w:val="left"/>
      <w:pPr>
        <w:ind w:left="108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312F61"/>
    <w:multiLevelType w:val="hybridMultilevel"/>
    <w:tmpl w:val="AECE8C0A"/>
    <w:lvl w:ilvl="0" w:tplc="EB582DE4">
      <w:start w:val="1"/>
      <w:numFmt w:val="lowerLetter"/>
      <w:pStyle w:val="ListNumber2"/>
      <w:lvlText w:val="%1"/>
      <w:lvlJc w:val="left"/>
      <w:pPr>
        <w:ind w:left="71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3831F2"/>
    <w:multiLevelType w:val="multilevel"/>
    <w:tmpl w:val="AA4A4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E3B7CB4"/>
    <w:multiLevelType w:val="hybridMultilevel"/>
    <w:tmpl w:val="E30AAB6C"/>
    <w:lvl w:ilvl="0" w:tplc="2C808788">
      <w:start w:val="1"/>
      <w:numFmt w:val="lowerLetter"/>
      <w:pStyle w:val="ListNumber5"/>
      <w:lvlText w:val="%1)"/>
      <w:lvlJc w:val="left"/>
      <w:pPr>
        <w:ind w:left="180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285613"/>
    <w:multiLevelType w:val="multilevel"/>
    <w:tmpl w:val="3210F5B4"/>
    <w:lvl w:ilvl="0">
      <w:start w:val="1"/>
      <w:numFmt w:val="decimal"/>
      <w:pStyle w:val="ListNumber"/>
      <w:lvlText w:val="%1"/>
      <w:lvlJc w:val="left"/>
      <w:pPr>
        <w:ind w:left="360" w:hanging="360"/>
      </w:pPr>
      <w:rPr>
        <w:rFonts w:hint="default"/>
        <w:b w:val="0"/>
        <w:i w:val="0"/>
        <w:sz w:val="19"/>
        <w:u w:color="1F497D" w:themeColor="text2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  <w:u w:color="1F497D" w:themeColor="text2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  <w:u w:color="1F497D" w:themeColor="text2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|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|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|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A885161"/>
    <w:multiLevelType w:val="hybridMultilevel"/>
    <w:tmpl w:val="282EBF7C"/>
    <w:lvl w:ilvl="0" w:tplc="12220E72">
      <w:start w:val="1"/>
      <w:numFmt w:val="bullet"/>
      <w:pStyle w:val="Inspringing"/>
      <w:lvlText w:val=""/>
      <w:lvlJc w:val="left"/>
      <w:pPr>
        <w:ind w:left="644" w:hanging="360"/>
      </w:pPr>
      <w:rPr>
        <w:rFonts w:ascii="Symbol" w:hAnsi="Symbol" w:hint="default"/>
        <w:color w:val="auto"/>
        <w:sz w:val="20"/>
        <w:szCs w:val="20"/>
      </w:rPr>
    </w:lvl>
    <w:lvl w:ilvl="1" w:tplc="08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60AC6159"/>
    <w:multiLevelType w:val="hybridMultilevel"/>
    <w:tmpl w:val="E1260EB2"/>
    <w:lvl w:ilvl="0" w:tplc="A7B8E736">
      <w:start w:val="1"/>
      <w:numFmt w:val="bullet"/>
      <w:pStyle w:val="List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AA4CC9"/>
    <w:multiLevelType w:val="hybridMultilevel"/>
    <w:tmpl w:val="04EE5BF2"/>
    <w:lvl w:ilvl="0" w:tplc="CD5CF8D4">
      <w:start w:val="1"/>
      <w:numFmt w:val="bullet"/>
      <w:pStyle w:val="ListBullet3"/>
      <w:lvlText w:val=""/>
      <w:lvlJc w:val="left"/>
      <w:pPr>
        <w:ind w:left="1080" w:hanging="360"/>
      </w:pPr>
      <w:rPr>
        <w:rFonts w:ascii="Wingdings 3" w:hAnsi="Wingdings 3" w:hint="default"/>
        <w:b w:val="0"/>
        <w:i w:val="0"/>
        <w:color w:val="auto"/>
        <w:sz w:val="18"/>
        <w:u w:val="none"/>
      </w:rPr>
    </w:lvl>
    <w:lvl w:ilvl="1" w:tplc="08090003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24" w15:restartNumberingAfterBreak="0">
    <w:nsid w:val="70B472DD"/>
    <w:multiLevelType w:val="multilevel"/>
    <w:tmpl w:val="08130025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b/>
        <w:i w:val="0"/>
        <w:sz w:val="36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21"/>
  </w:num>
  <w:num w:numId="2">
    <w:abstractNumId w:val="24"/>
  </w:num>
  <w:num w:numId="3">
    <w:abstractNumId w:val="24"/>
  </w:num>
  <w:num w:numId="4">
    <w:abstractNumId w:val="24"/>
  </w:num>
  <w:num w:numId="5">
    <w:abstractNumId w:val="24"/>
  </w:num>
  <w:num w:numId="6">
    <w:abstractNumId w:val="24"/>
  </w:num>
  <w:num w:numId="7">
    <w:abstractNumId w:val="24"/>
  </w:num>
  <w:num w:numId="8">
    <w:abstractNumId w:val="24"/>
  </w:num>
  <w:num w:numId="9">
    <w:abstractNumId w:val="24"/>
  </w:num>
  <w:num w:numId="10">
    <w:abstractNumId w:val="24"/>
  </w:num>
  <w:num w:numId="11">
    <w:abstractNumId w:val="13"/>
  </w:num>
  <w:num w:numId="12">
    <w:abstractNumId w:val="9"/>
  </w:num>
  <w:num w:numId="13">
    <w:abstractNumId w:val="22"/>
  </w:num>
  <w:num w:numId="14">
    <w:abstractNumId w:val="7"/>
  </w:num>
  <w:num w:numId="15">
    <w:abstractNumId w:val="12"/>
  </w:num>
  <w:num w:numId="16">
    <w:abstractNumId w:val="6"/>
  </w:num>
  <w:num w:numId="17">
    <w:abstractNumId w:val="23"/>
  </w:num>
  <w:num w:numId="18">
    <w:abstractNumId w:val="5"/>
  </w:num>
  <w:num w:numId="19">
    <w:abstractNumId w:val="15"/>
  </w:num>
  <w:num w:numId="20">
    <w:abstractNumId w:val="4"/>
  </w:num>
  <w:num w:numId="21">
    <w:abstractNumId w:val="11"/>
  </w:num>
  <w:num w:numId="22">
    <w:abstractNumId w:val="8"/>
  </w:num>
  <w:num w:numId="23">
    <w:abstractNumId w:val="20"/>
  </w:num>
  <w:num w:numId="24">
    <w:abstractNumId w:val="3"/>
  </w:num>
  <w:num w:numId="25">
    <w:abstractNumId w:val="17"/>
  </w:num>
  <w:num w:numId="26">
    <w:abstractNumId w:val="2"/>
  </w:num>
  <w:num w:numId="27">
    <w:abstractNumId w:val="16"/>
  </w:num>
  <w:num w:numId="28">
    <w:abstractNumId w:val="1"/>
  </w:num>
  <w:num w:numId="29">
    <w:abstractNumId w:val="14"/>
  </w:num>
  <w:num w:numId="30">
    <w:abstractNumId w:val="0"/>
  </w:num>
  <w:num w:numId="31">
    <w:abstractNumId w:val="19"/>
  </w:num>
  <w:num w:numId="32">
    <w:abstractNumId w:val="10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1731"/>
    <w:rsid w:val="0004227A"/>
    <w:rsid w:val="00213CBA"/>
    <w:rsid w:val="002633CC"/>
    <w:rsid w:val="002E6B20"/>
    <w:rsid w:val="002F70DE"/>
    <w:rsid w:val="003A4FC0"/>
    <w:rsid w:val="00442E12"/>
    <w:rsid w:val="004E3AFF"/>
    <w:rsid w:val="005851C5"/>
    <w:rsid w:val="005E1087"/>
    <w:rsid w:val="006F2C70"/>
    <w:rsid w:val="007D2112"/>
    <w:rsid w:val="007E2957"/>
    <w:rsid w:val="0092583B"/>
    <w:rsid w:val="0093678D"/>
    <w:rsid w:val="009F6F59"/>
    <w:rsid w:val="00A50743"/>
    <w:rsid w:val="00A879A5"/>
    <w:rsid w:val="00AE5E52"/>
    <w:rsid w:val="00BB6322"/>
    <w:rsid w:val="00BC2330"/>
    <w:rsid w:val="00C72CB4"/>
    <w:rsid w:val="00CC4190"/>
    <w:rsid w:val="00CE7A30"/>
    <w:rsid w:val="00D04875"/>
    <w:rsid w:val="00D11731"/>
    <w:rsid w:val="00D171F0"/>
    <w:rsid w:val="00DD589D"/>
    <w:rsid w:val="00E04437"/>
    <w:rsid w:val="00EB79F4"/>
    <w:rsid w:val="00F77FA0"/>
    <w:rsid w:val="00F8752D"/>
    <w:rsid w:val="00FA2A00"/>
    <w:rsid w:val="00FD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91B48F-D351-443D-AB80-B9CC7A794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62E2"/>
    <w:pPr>
      <w:spacing w:after="0" w:line="360" w:lineRule="auto"/>
      <w:contextualSpacing/>
    </w:pPr>
    <w:rPr>
      <w:rFonts w:ascii="Calibri" w:hAnsi="Calibri"/>
      <w:color w:val="1D1B11" w:themeColor="background2" w:themeShade="1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583B"/>
    <w:pPr>
      <w:keepNext/>
      <w:keepLines/>
      <w:numPr>
        <w:numId w:val="10"/>
      </w:numPr>
      <w:spacing w:before="480" w:after="480" w:line="432" w:lineRule="exact"/>
      <w:outlineLvl w:val="0"/>
    </w:pPr>
    <w:rPr>
      <w:rFonts w:eastAsiaTheme="majorEastAsia" w:cstheme="majorBidi"/>
      <w:bCs/>
      <w:caps/>
      <w:color w:val="3C3D3C"/>
      <w:sz w:val="36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583B"/>
    <w:pPr>
      <w:keepNext/>
      <w:keepLines/>
      <w:numPr>
        <w:ilvl w:val="1"/>
        <w:numId w:val="10"/>
      </w:numPr>
      <w:spacing w:before="200" w:after="240" w:line="400" w:lineRule="exact"/>
      <w:outlineLvl w:val="1"/>
    </w:pPr>
    <w:rPr>
      <w:rFonts w:eastAsiaTheme="majorEastAsia" w:cstheme="majorBidi"/>
      <w:bCs/>
      <w:caps/>
      <w:color w:val="000000" w:themeColor="text1"/>
      <w:sz w:val="32"/>
      <w:szCs w:val="32"/>
      <w:u w:val="dotted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583B"/>
    <w:pPr>
      <w:keepNext/>
      <w:keepLines/>
      <w:numPr>
        <w:ilvl w:val="2"/>
        <w:numId w:val="10"/>
      </w:numPr>
      <w:spacing w:before="200" w:after="120" w:line="288" w:lineRule="exact"/>
      <w:outlineLvl w:val="2"/>
    </w:pPr>
    <w:rPr>
      <w:rFonts w:eastAsiaTheme="majorEastAsia" w:cstheme="majorBidi"/>
      <w:b/>
      <w:bCs/>
      <w:color w:val="9B9DA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2583B"/>
    <w:pPr>
      <w:keepNext/>
      <w:keepLines/>
      <w:numPr>
        <w:ilvl w:val="3"/>
        <w:numId w:val="10"/>
      </w:numPr>
      <w:spacing w:before="200"/>
      <w:outlineLvl w:val="3"/>
    </w:pPr>
    <w:rPr>
      <w:rFonts w:eastAsiaTheme="majorEastAsia" w:cstheme="majorBidi"/>
      <w:bCs/>
      <w:iCs/>
      <w:color w:val="000000" w:themeColor="text1"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5E1087"/>
    <w:pPr>
      <w:keepNext/>
      <w:keepLines/>
      <w:numPr>
        <w:ilvl w:val="4"/>
        <w:numId w:val="10"/>
      </w:numPr>
      <w:spacing w:before="200"/>
      <w:outlineLvl w:val="4"/>
    </w:pPr>
    <w:rPr>
      <w:rFonts w:ascii="FlandersArtSans-Regular" w:eastAsiaTheme="majorEastAsia" w:hAnsi="FlandersArtSans-Regular" w:cstheme="majorBidi"/>
      <w:color w:val="3C3D3C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5E1087"/>
    <w:pPr>
      <w:keepNext/>
      <w:keepLines/>
      <w:numPr>
        <w:ilvl w:val="5"/>
        <w:numId w:val="10"/>
      </w:numPr>
      <w:spacing w:before="200"/>
      <w:outlineLvl w:val="5"/>
    </w:pPr>
    <w:rPr>
      <w:rFonts w:eastAsiaTheme="majorEastAsia" w:cstheme="majorBidi"/>
      <w:iCs/>
      <w:color w:val="6F7173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5E1087"/>
    <w:pPr>
      <w:keepNext/>
      <w:keepLines/>
      <w:numPr>
        <w:ilvl w:val="6"/>
        <w:numId w:val="10"/>
      </w:numPr>
      <w:spacing w:before="200"/>
      <w:outlineLvl w:val="6"/>
    </w:pPr>
    <w:rPr>
      <w:rFonts w:ascii="FlandersArtSerif-Medium" w:eastAsiaTheme="majorEastAsia" w:hAnsi="FlandersArtSerif-Medium" w:cstheme="majorBidi"/>
      <w:iCs/>
      <w:color w:val="9B9DA0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5E1087"/>
    <w:pPr>
      <w:keepNext/>
      <w:keepLines/>
      <w:numPr>
        <w:ilvl w:val="7"/>
        <w:numId w:val="10"/>
      </w:numPr>
      <w:spacing w:before="200"/>
      <w:outlineLvl w:val="7"/>
    </w:pPr>
    <w:rPr>
      <w:rFonts w:eastAsiaTheme="majorEastAsia" w:cstheme="majorBidi"/>
      <w:color w:val="3C3D3C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5E1087"/>
    <w:pPr>
      <w:keepNext/>
      <w:keepLines/>
      <w:numPr>
        <w:ilvl w:val="8"/>
        <w:numId w:val="10"/>
      </w:numPr>
      <w:spacing w:before="200"/>
      <w:outlineLvl w:val="8"/>
    </w:pPr>
    <w:rPr>
      <w:rFonts w:eastAsiaTheme="majorEastAsia" w:cstheme="majorBidi"/>
      <w:iCs/>
      <w:color w:val="6F7173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10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087"/>
    <w:rPr>
      <w:rFonts w:ascii="Tahoma" w:hAnsi="Tahoma" w:cs="Tahoma"/>
      <w:color w:val="1D1B11" w:themeColor="background2" w:themeShade="1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rsid w:val="005E1087"/>
    <w:pPr>
      <w:spacing w:before="120" w:after="200" w:line="240" w:lineRule="auto"/>
    </w:pPr>
    <w:rPr>
      <w:bCs/>
      <w:color w:val="auto"/>
      <w:sz w:val="18"/>
      <w:szCs w:val="18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E1087"/>
    <w:pPr>
      <w:ind w:left="200" w:hanging="200"/>
    </w:pPr>
    <w:rPr>
      <w:color w:val="1F497D" w:themeColor="text2"/>
      <w:sz w:val="24"/>
    </w:rPr>
  </w:style>
  <w:style w:type="paragraph" w:styleId="Quote">
    <w:name w:val="Quote"/>
    <w:basedOn w:val="Normal"/>
    <w:next w:val="Normal"/>
    <w:link w:val="QuoteChar"/>
    <w:uiPriority w:val="29"/>
    <w:rsid w:val="005E1087"/>
    <w:pPr>
      <w:spacing w:before="120" w:after="120" w:line="320" w:lineRule="exact"/>
      <w:ind w:left="709" w:right="567" w:hanging="142"/>
    </w:pPr>
    <w:rPr>
      <w:color w:val="auto"/>
      <w:sz w:val="28"/>
      <w:szCs w:val="28"/>
    </w:rPr>
  </w:style>
  <w:style w:type="character" w:customStyle="1" w:styleId="QuoteChar">
    <w:name w:val="Quote Char"/>
    <w:basedOn w:val="DefaultParagraphFont"/>
    <w:link w:val="Quote"/>
    <w:uiPriority w:val="29"/>
    <w:rsid w:val="005E1087"/>
    <w:rPr>
      <w:rFonts w:ascii="FlandersArtSerif-Regular" w:hAnsi="FlandersArtSerif-Regular"/>
      <w:sz w:val="28"/>
      <w:szCs w:val="28"/>
    </w:rPr>
  </w:style>
  <w:style w:type="paragraph" w:styleId="IntenseQuote">
    <w:name w:val="Intense Quote"/>
    <w:basedOn w:val="Quote"/>
    <w:next w:val="Normal"/>
    <w:link w:val="IntenseQuoteChar"/>
    <w:uiPriority w:val="30"/>
    <w:rsid w:val="005E1087"/>
    <w:rPr>
      <w:b/>
      <w:color w:val="2F2F2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E1087"/>
    <w:rPr>
      <w:rFonts w:ascii="FlandersArtSerif-Regular" w:hAnsi="FlandersArtSerif-Regular"/>
      <w:b/>
      <w:color w:val="2F2F2F"/>
      <w:sz w:val="28"/>
      <w:szCs w:val="28"/>
    </w:rPr>
  </w:style>
  <w:style w:type="table" w:styleId="MediumGrid3-Accent1">
    <w:name w:val="Medium Grid 3 Accent 1"/>
    <w:basedOn w:val="TableNormal"/>
    <w:uiPriority w:val="69"/>
    <w:rsid w:val="005E1087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Gemiddeldearcering1-accent11">
    <w:name w:val="Gemiddelde arcering 1 - accent 11"/>
    <w:basedOn w:val="TableNormal"/>
    <w:uiPriority w:val="63"/>
    <w:rsid w:val="005E1087"/>
    <w:pPr>
      <w:spacing w:after="0" w:line="240" w:lineRule="auto"/>
    </w:pPr>
    <w:rPr>
      <w:rFonts w:ascii="Flanders Art Serif" w:hAnsi="Flanders Art Serif"/>
      <w:sz w:val="19"/>
      <w:lang w:val="en-GB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cPr>
      <w:shd w:val="clear" w:color="auto" w:fill="EEECE1" w:themeFill="background2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elVO">
    <w:name w:val="Tabel VO"/>
    <w:basedOn w:val="TableNormal"/>
    <w:uiPriority w:val="99"/>
    <w:rsid w:val="005E1087"/>
    <w:pPr>
      <w:spacing w:after="0" w:line="240" w:lineRule="auto"/>
      <w:jc w:val="center"/>
    </w:pPr>
    <w:rPr>
      <w:rFonts w:ascii="Flanders Art Serif" w:hAnsi="Flanders Art Serif"/>
      <w:lang w:val="en-GB"/>
    </w:rPr>
    <w:tblPr>
      <w:tblStyleRowBandSize w:val="2"/>
      <w:tblBorders>
        <w:top w:val="single" w:sz="8" w:space="0" w:color="9B9DA0"/>
        <w:left w:val="single" w:sz="8" w:space="0" w:color="9B9DA0"/>
        <w:bottom w:val="single" w:sz="8" w:space="0" w:color="9B9DA0"/>
        <w:right w:val="single" w:sz="8" w:space="0" w:color="9B9DA0"/>
        <w:insideH w:val="single" w:sz="8" w:space="0" w:color="9B9DA0"/>
        <w:insideV w:val="single" w:sz="8" w:space="0" w:color="9B9DA0"/>
      </w:tblBorders>
    </w:tblPr>
    <w:tcPr>
      <w:shd w:val="clear" w:color="auto" w:fill="EEECE1" w:themeFill="background2"/>
      <w:vAlign w:val="center"/>
    </w:tcPr>
  </w:style>
  <w:style w:type="table" w:customStyle="1" w:styleId="Rastertabel41">
    <w:name w:val="Rastertabel 41"/>
    <w:basedOn w:val="TabelVO"/>
    <w:uiPriority w:val="49"/>
    <w:rsid w:val="005E1087"/>
    <w:tblPr>
      <w:tblStyleRowBandSize w:val="1"/>
      <w:tblStyleColBandSize w:val="1"/>
      <w:tblBorders>
        <w:top w:val="none" w:sz="0" w:space="0" w:color="auto"/>
        <w:left w:val="none" w:sz="0" w:space="0" w:color="auto"/>
        <w:bottom w:val="single" w:sz="4" w:space="0" w:color="666666" w:themeColor="text1" w:themeTint="99"/>
        <w:right w:val="none" w:sz="0" w:space="0" w:color="auto"/>
        <w:insideH w:val="none" w:sz="0" w:space="0" w:color="auto"/>
        <w:insideV w:val="single" w:sz="4" w:space="0" w:color="666666" w:themeColor="text1" w:themeTint="99"/>
      </w:tblBorders>
    </w:tblPr>
    <w:tcPr>
      <w:shd w:val="clear" w:color="auto" w:fill="auto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HeaderenFooterpagina1">
    <w:name w:val="Header en Footer pagina 1"/>
    <w:basedOn w:val="Normal"/>
    <w:qFormat/>
    <w:rsid w:val="0092583B"/>
    <w:pPr>
      <w:spacing w:line="280" w:lineRule="exact"/>
    </w:pPr>
    <w:rPr>
      <w:color w:val="auto"/>
      <w:sz w:val="24"/>
    </w:rPr>
  </w:style>
  <w:style w:type="character" w:styleId="Hyperlink">
    <w:name w:val="Hyperlink"/>
    <w:uiPriority w:val="99"/>
    <w:unhideWhenUsed/>
    <w:rsid w:val="005E1087"/>
    <w:rPr>
      <w:color w:val="3C96BE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5E1087"/>
    <w:pPr>
      <w:tabs>
        <w:tab w:val="left" w:pos="851"/>
        <w:tab w:val="right" w:leader="dot" w:pos="9060"/>
      </w:tabs>
      <w:spacing w:before="60" w:after="60"/>
    </w:pPr>
    <w:rPr>
      <w:noProof/>
      <w:color w:val="000000" w:themeColor="text1"/>
    </w:rPr>
  </w:style>
  <w:style w:type="paragraph" w:styleId="TOC2">
    <w:name w:val="toc 2"/>
    <w:basedOn w:val="Normal"/>
    <w:next w:val="Normal"/>
    <w:autoRedefine/>
    <w:uiPriority w:val="39"/>
    <w:unhideWhenUsed/>
    <w:rsid w:val="005E1087"/>
    <w:pPr>
      <w:tabs>
        <w:tab w:val="left" w:pos="851"/>
        <w:tab w:val="right" w:pos="9060"/>
      </w:tabs>
    </w:pPr>
    <w:rPr>
      <w:noProof/>
      <w:color w:val="6F7173"/>
      <w:sz w:val="18"/>
    </w:rPr>
  </w:style>
  <w:style w:type="paragraph" w:styleId="TOC3">
    <w:name w:val="toc 3"/>
    <w:basedOn w:val="Normal"/>
    <w:next w:val="Normal"/>
    <w:autoRedefine/>
    <w:uiPriority w:val="39"/>
    <w:unhideWhenUsed/>
    <w:rsid w:val="005E1087"/>
    <w:pPr>
      <w:tabs>
        <w:tab w:val="left" w:pos="851"/>
        <w:tab w:val="right" w:pos="9060"/>
      </w:tabs>
    </w:pPr>
    <w:rPr>
      <w:noProof/>
      <w:color w:val="9B9DA0"/>
      <w:sz w:val="18"/>
    </w:rPr>
  </w:style>
  <w:style w:type="paragraph" w:customStyle="1" w:styleId="Inspringing">
    <w:name w:val="Inspringing"/>
    <w:basedOn w:val="Normal"/>
    <w:rsid w:val="005E1087"/>
    <w:pPr>
      <w:numPr>
        <w:numId w:val="1"/>
      </w:numPr>
    </w:pPr>
  </w:style>
  <w:style w:type="character" w:styleId="IntenseEmphasis">
    <w:name w:val="Intense Emphasis"/>
    <w:basedOn w:val="DefaultParagraphFont"/>
    <w:uiPriority w:val="21"/>
    <w:rsid w:val="005E1087"/>
    <w:rPr>
      <w:b/>
      <w:bCs/>
      <w:i/>
      <w:iCs/>
      <w:color w:val="auto"/>
    </w:rPr>
  </w:style>
  <w:style w:type="character" w:styleId="IntenseReference">
    <w:name w:val="Intense Reference"/>
    <w:basedOn w:val="DefaultParagraphFont"/>
    <w:uiPriority w:val="32"/>
    <w:rsid w:val="005E1087"/>
    <w:rPr>
      <w:b/>
      <w:bCs/>
      <w:i w:val="0"/>
      <w:caps/>
      <w:smallCaps w:val="0"/>
      <w:color w:val="auto"/>
      <w:spacing w:val="5"/>
      <w:sz w:val="16"/>
      <w:u w:val="none"/>
    </w:rPr>
  </w:style>
  <w:style w:type="character" w:customStyle="1" w:styleId="Heading1Char">
    <w:name w:val="Heading 1 Char"/>
    <w:basedOn w:val="DefaultParagraphFont"/>
    <w:link w:val="Heading1"/>
    <w:uiPriority w:val="9"/>
    <w:rsid w:val="0092583B"/>
    <w:rPr>
      <w:rFonts w:ascii="Calibri" w:eastAsiaTheme="majorEastAsia" w:hAnsi="Calibri" w:cstheme="majorBidi"/>
      <w:bCs/>
      <w:caps/>
      <w:color w:val="3C3D3C"/>
      <w:sz w:val="36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92583B"/>
    <w:rPr>
      <w:rFonts w:ascii="Calibri" w:eastAsiaTheme="majorEastAsia" w:hAnsi="Calibri" w:cstheme="majorBidi"/>
      <w:bCs/>
      <w:caps/>
      <w:color w:val="000000" w:themeColor="text1"/>
      <w:sz w:val="32"/>
      <w:szCs w:val="32"/>
      <w:u w:val="dotted"/>
    </w:rPr>
  </w:style>
  <w:style w:type="character" w:customStyle="1" w:styleId="Heading3Char">
    <w:name w:val="Heading 3 Char"/>
    <w:basedOn w:val="DefaultParagraphFont"/>
    <w:link w:val="Heading3"/>
    <w:uiPriority w:val="9"/>
    <w:rsid w:val="0092583B"/>
    <w:rPr>
      <w:rFonts w:ascii="Calibri" w:eastAsiaTheme="majorEastAsia" w:hAnsi="Calibri" w:cstheme="majorBidi"/>
      <w:b/>
      <w:bCs/>
      <w:color w:val="9B9DA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2583B"/>
    <w:rPr>
      <w:rFonts w:ascii="Calibri" w:eastAsiaTheme="majorEastAsia" w:hAnsi="Calibri" w:cstheme="majorBidi"/>
      <w:bCs/>
      <w:iCs/>
      <w:color w:val="000000" w:themeColor="text1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5E1087"/>
    <w:rPr>
      <w:rFonts w:ascii="FlandersArtSans-Regular" w:eastAsiaTheme="majorEastAsia" w:hAnsi="FlandersArtSans-Regular" w:cstheme="majorBidi"/>
      <w:color w:val="3C3D3C"/>
    </w:rPr>
  </w:style>
  <w:style w:type="character" w:customStyle="1" w:styleId="Heading6Char">
    <w:name w:val="Heading 6 Char"/>
    <w:basedOn w:val="DefaultParagraphFont"/>
    <w:link w:val="Heading6"/>
    <w:uiPriority w:val="9"/>
    <w:rsid w:val="005E1087"/>
    <w:rPr>
      <w:rFonts w:ascii="FlandersArtSerif-Regular" w:eastAsiaTheme="majorEastAsia" w:hAnsi="FlandersArtSerif-Regular" w:cstheme="majorBidi"/>
      <w:iCs/>
      <w:color w:val="6F7173"/>
    </w:rPr>
  </w:style>
  <w:style w:type="character" w:customStyle="1" w:styleId="Heading7Char">
    <w:name w:val="Heading 7 Char"/>
    <w:basedOn w:val="DefaultParagraphFont"/>
    <w:link w:val="Heading7"/>
    <w:uiPriority w:val="9"/>
    <w:rsid w:val="005E1087"/>
    <w:rPr>
      <w:rFonts w:ascii="FlandersArtSerif-Medium" w:eastAsiaTheme="majorEastAsia" w:hAnsi="FlandersArtSerif-Medium" w:cstheme="majorBidi"/>
      <w:iCs/>
      <w:color w:val="9B9DA0"/>
    </w:rPr>
  </w:style>
  <w:style w:type="character" w:customStyle="1" w:styleId="Heading8Char">
    <w:name w:val="Heading 8 Char"/>
    <w:basedOn w:val="DefaultParagraphFont"/>
    <w:link w:val="Heading8"/>
    <w:uiPriority w:val="9"/>
    <w:rsid w:val="005E1087"/>
    <w:rPr>
      <w:rFonts w:ascii="FlandersArtSerif-Regular" w:eastAsiaTheme="majorEastAsia" w:hAnsi="FlandersArtSerif-Regular" w:cstheme="majorBidi"/>
      <w:color w:val="3C3D3C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5E1087"/>
    <w:rPr>
      <w:rFonts w:ascii="FlandersArtSerif-Regular" w:eastAsiaTheme="majorEastAsia" w:hAnsi="FlandersArtSerif-Regular" w:cstheme="majorBidi"/>
      <w:iCs/>
      <w:color w:val="6F7173"/>
      <w:szCs w:val="20"/>
    </w:rPr>
  </w:style>
  <w:style w:type="paragraph" w:styleId="TOCHeading">
    <w:name w:val="TOC Heading"/>
    <w:basedOn w:val="Normal"/>
    <w:next w:val="Normal"/>
    <w:uiPriority w:val="39"/>
    <w:unhideWhenUsed/>
    <w:rsid w:val="005E1087"/>
    <w:pPr>
      <w:spacing w:after="240"/>
    </w:pPr>
    <w:rPr>
      <w:rFonts w:ascii="FlandersArtSans-Regular" w:hAnsi="FlandersArtSans-Regular"/>
      <w:caps/>
      <w:color w:val="3C3D3C"/>
      <w:sz w:val="24"/>
      <w:szCs w:val="28"/>
    </w:rPr>
  </w:style>
  <w:style w:type="paragraph" w:styleId="Header">
    <w:name w:val="header"/>
    <w:basedOn w:val="Normal"/>
    <w:link w:val="HeaderChar"/>
    <w:uiPriority w:val="99"/>
    <w:unhideWhenUsed/>
    <w:rsid w:val="005E1087"/>
    <w:pPr>
      <w:spacing w:before="60"/>
    </w:pPr>
    <w:rPr>
      <w:noProof/>
      <w:color w:val="auto"/>
      <w:sz w:val="32"/>
      <w:szCs w:val="32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5E1087"/>
    <w:rPr>
      <w:rFonts w:ascii="FlandersArtSerif-Regular" w:hAnsi="FlandersArtSerif-Regular"/>
      <w:noProof/>
      <w:sz w:val="32"/>
      <w:szCs w:val="32"/>
      <w:lang w:eastAsia="en-GB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5E1087"/>
    <w:rPr>
      <w:b/>
      <w:color w:val="1F497D" w:themeColor="text2"/>
      <w:sz w:val="24"/>
    </w:rPr>
  </w:style>
  <w:style w:type="paragraph" w:customStyle="1" w:styleId="Vlottetekst-roodMSF">
    <w:name w:val="Vlotte tekst - rood MSF"/>
    <w:basedOn w:val="Normal"/>
    <w:rsid w:val="005E1087"/>
    <w:pPr>
      <w:numPr>
        <w:numId w:val="11"/>
      </w:numPr>
    </w:pPr>
  </w:style>
  <w:style w:type="paragraph" w:styleId="ListBullet">
    <w:name w:val="List Bullet"/>
    <w:basedOn w:val="Vlottetekst-roodMSF"/>
    <w:uiPriority w:val="99"/>
    <w:unhideWhenUsed/>
    <w:qFormat/>
    <w:rsid w:val="005E1087"/>
    <w:pPr>
      <w:numPr>
        <w:numId w:val="13"/>
      </w:numPr>
    </w:pPr>
  </w:style>
  <w:style w:type="paragraph" w:styleId="ListBullet2">
    <w:name w:val="List Bullet 2"/>
    <w:basedOn w:val="Inspringing"/>
    <w:uiPriority w:val="99"/>
    <w:unhideWhenUsed/>
    <w:rsid w:val="005E1087"/>
    <w:pPr>
      <w:numPr>
        <w:numId w:val="15"/>
      </w:numPr>
    </w:pPr>
  </w:style>
  <w:style w:type="paragraph" w:styleId="ListBullet3">
    <w:name w:val="List Bullet 3"/>
    <w:basedOn w:val="Normal"/>
    <w:uiPriority w:val="99"/>
    <w:unhideWhenUsed/>
    <w:rsid w:val="005E1087"/>
    <w:pPr>
      <w:numPr>
        <w:numId w:val="17"/>
      </w:numPr>
    </w:pPr>
  </w:style>
  <w:style w:type="paragraph" w:styleId="ListBullet4">
    <w:name w:val="List Bullet 4"/>
    <w:basedOn w:val="Normal"/>
    <w:uiPriority w:val="99"/>
    <w:unhideWhenUsed/>
    <w:rsid w:val="005E1087"/>
    <w:pPr>
      <w:numPr>
        <w:numId w:val="19"/>
      </w:numPr>
    </w:pPr>
  </w:style>
  <w:style w:type="paragraph" w:styleId="ListBullet5">
    <w:name w:val="List Bullet 5"/>
    <w:basedOn w:val="Normal"/>
    <w:uiPriority w:val="99"/>
    <w:unhideWhenUsed/>
    <w:rsid w:val="005E1087"/>
    <w:pPr>
      <w:numPr>
        <w:numId w:val="21"/>
      </w:numPr>
    </w:pPr>
  </w:style>
  <w:style w:type="paragraph" w:styleId="ListParagraph">
    <w:name w:val="List Paragraph"/>
    <w:basedOn w:val="Normal"/>
    <w:uiPriority w:val="34"/>
    <w:rsid w:val="005E1087"/>
    <w:pPr>
      <w:ind w:left="426"/>
    </w:pPr>
  </w:style>
  <w:style w:type="paragraph" w:styleId="ListNumber">
    <w:name w:val="List Number"/>
    <w:basedOn w:val="ListParagraph"/>
    <w:uiPriority w:val="99"/>
    <w:unhideWhenUsed/>
    <w:rsid w:val="005E1087"/>
    <w:pPr>
      <w:numPr>
        <w:numId w:val="23"/>
      </w:numPr>
    </w:pPr>
  </w:style>
  <w:style w:type="paragraph" w:styleId="ListNumber2">
    <w:name w:val="List Number 2"/>
    <w:basedOn w:val="ListParagraph"/>
    <w:uiPriority w:val="99"/>
    <w:unhideWhenUsed/>
    <w:rsid w:val="005E1087"/>
    <w:pPr>
      <w:numPr>
        <w:numId w:val="25"/>
      </w:numPr>
    </w:pPr>
  </w:style>
  <w:style w:type="paragraph" w:styleId="ListNumber3">
    <w:name w:val="List Number 3"/>
    <w:basedOn w:val="ListParagraph"/>
    <w:uiPriority w:val="99"/>
    <w:unhideWhenUsed/>
    <w:rsid w:val="005E1087"/>
    <w:pPr>
      <w:numPr>
        <w:numId w:val="27"/>
      </w:numPr>
    </w:pPr>
  </w:style>
  <w:style w:type="paragraph" w:styleId="ListNumber4">
    <w:name w:val="List Number 4"/>
    <w:basedOn w:val="ListParagraph"/>
    <w:uiPriority w:val="99"/>
    <w:unhideWhenUsed/>
    <w:rsid w:val="005E1087"/>
    <w:pPr>
      <w:numPr>
        <w:numId w:val="29"/>
      </w:numPr>
    </w:pPr>
  </w:style>
  <w:style w:type="paragraph" w:styleId="ListNumber5">
    <w:name w:val="List Number 5"/>
    <w:basedOn w:val="ListParagraph"/>
    <w:uiPriority w:val="99"/>
    <w:unhideWhenUsed/>
    <w:rsid w:val="005E1087"/>
    <w:pPr>
      <w:numPr>
        <w:numId w:val="31"/>
      </w:numPr>
    </w:pPr>
  </w:style>
  <w:style w:type="table" w:customStyle="1" w:styleId="Lijsttabel6kleurrijk1">
    <w:name w:val="Lijsttabel 6 kleurrijk1"/>
    <w:basedOn w:val="TableNormal"/>
    <w:uiPriority w:val="51"/>
    <w:rsid w:val="005E1087"/>
    <w:pPr>
      <w:spacing w:after="0" w:line="240" w:lineRule="auto"/>
    </w:pPr>
    <w:rPr>
      <w:color w:val="000000" w:themeColor="text1"/>
      <w:lang w:val="en-GB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Emphasis">
    <w:name w:val="Emphasis"/>
    <w:basedOn w:val="DefaultParagraphFont"/>
    <w:uiPriority w:val="20"/>
    <w:rsid w:val="005E1087"/>
    <w:rPr>
      <w:b/>
      <w:i/>
      <w:iCs/>
    </w:rPr>
  </w:style>
  <w:style w:type="paragraph" w:styleId="Subtitle">
    <w:name w:val="Subtitle"/>
    <w:basedOn w:val="Normal"/>
    <w:next w:val="Normal"/>
    <w:link w:val="SubtitleChar"/>
    <w:uiPriority w:val="11"/>
    <w:rsid w:val="005E1087"/>
    <w:pPr>
      <w:spacing w:line="600" w:lineRule="exact"/>
      <w:jc w:val="center"/>
    </w:pPr>
    <w:rPr>
      <w:rFonts w:ascii="FlandersArtSerif-Bold" w:hAnsi="FlandersArtSerif-Bold"/>
      <w:color w:val="auto"/>
      <w:sz w:val="52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5E1087"/>
    <w:rPr>
      <w:rFonts w:ascii="FlandersArtSerif-Bold" w:hAnsi="FlandersArtSerif-Bold"/>
      <w:sz w:val="52"/>
      <w:szCs w:val="30"/>
    </w:rPr>
  </w:style>
  <w:style w:type="paragraph" w:customStyle="1" w:styleId="OndertitelVo">
    <w:name w:val="Ondertitel_Vo"/>
    <w:basedOn w:val="Subtitle"/>
    <w:link w:val="OndertitelVoChar"/>
    <w:qFormat/>
    <w:rsid w:val="0092583B"/>
    <w:pPr>
      <w:jc w:val="left"/>
    </w:pPr>
    <w:rPr>
      <w:rFonts w:ascii="Calibri" w:hAnsi="Calibri"/>
    </w:rPr>
  </w:style>
  <w:style w:type="character" w:customStyle="1" w:styleId="OndertitelVoChar">
    <w:name w:val="Ondertitel_Vo Char"/>
    <w:basedOn w:val="SubtitleChar"/>
    <w:link w:val="OndertitelVo"/>
    <w:rsid w:val="0092583B"/>
    <w:rPr>
      <w:rFonts w:ascii="Calibri" w:hAnsi="Calibri"/>
      <w:sz w:val="52"/>
      <w:szCs w:val="30"/>
    </w:rPr>
  </w:style>
  <w:style w:type="table" w:customStyle="1" w:styleId="Stijl1">
    <w:name w:val="Stijl1"/>
    <w:basedOn w:val="TableNormal"/>
    <w:uiPriority w:val="99"/>
    <w:rsid w:val="005E1087"/>
    <w:pPr>
      <w:spacing w:after="0" w:line="240" w:lineRule="auto"/>
    </w:pPr>
    <w:rPr>
      <w:lang w:val="en-GB"/>
    </w:rPr>
    <w:tblPr/>
  </w:style>
  <w:style w:type="paragraph" w:customStyle="1" w:styleId="streepjes">
    <w:name w:val="streepjes"/>
    <w:basedOn w:val="Normal"/>
    <w:qFormat/>
    <w:rsid w:val="0092583B"/>
    <w:rPr>
      <w:rFonts w:cs="Calibri"/>
      <w:color w:val="auto"/>
      <w:sz w:val="16"/>
    </w:rPr>
  </w:style>
  <w:style w:type="character" w:styleId="SubtleEmphasis">
    <w:name w:val="Subtle Emphasis"/>
    <w:basedOn w:val="DefaultParagraphFont"/>
    <w:uiPriority w:val="19"/>
    <w:rsid w:val="005E1087"/>
    <w:rPr>
      <w:i/>
      <w:iCs/>
      <w:color w:val="191919" w:themeColor="text1" w:themeTint="E6"/>
    </w:rPr>
  </w:style>
  <w:style w:type="character" w:styleId="SubtleReference">
    <w:name w:val="Subtle Reference"/>
    <w:basedOn w:val="DefaultParagraphFont"/>
    <w:uiPriority w:val="31"/>
    <w:rsid w:val="005E1087"/>
    <w:rPr>
      <w:caps/>
      <w:smallCaps w:val="0"/>
      <w:color w:val="auto"/>
      <w:sz w:val="16"/>
      <w:u w:val="none"/>
      <w:bdr w:val="none" w:sz="0" w:space="0" w:color="auto"/>
    </w:rPr>
  </w:style>
  <w:style w:type="paragraph" w:customStyle="1" w:styleId="Tabelheader">
    <w:name w:val="Tabel header"/>
    <w:basedOn w:val="Normal"/>
    <w:qFormat/>
    <w:rsid w:val="0092583B"/>
    <w:pPr>
      <w:spacing w:line="240" w:lineRule="auto"/>
    </w:pPr>
    <w:rPr>
      <w:bCs/>
      <w:color w:val="FFFFFF" w:themeColor="background1"/>
      <w:sz w:val="17"/>
    </w:rPr>
  </w:style>
  <w:style w:type="paragraph" w:customStyle="1" w:styleId="Tabelinhoud">
    <w:name w:val="Tabel inhoud"/>
    <w:basedOn w:val="Normal"/>
    <w:qFormat/>
    <w:rsid w:val="0092583B"/>
    <w:rPr>
      <w:bCs/>
      <w:sz w:val="17"/>
      <w:szCs w:val="17"/>
    </w:rPr>
  </w:style>
  <w:style w:type="table" w:styleId="TableGrid">
    <w:name w:val="Table Grid"/>
    <w:basedOn w:val="TableNormal"/>
    <w:uiPriority w:val="59"/>
    <w:rsid w:val="005E1087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E1087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rsid w:val="005E1087"/>
    <w:pPr>
      <w:framePr w:wrap="notBeside" w:vAnchor="text" w:hAnchor="text" w:y="1"/>
      <w:spacing w:before="420" w:after="520" w:line="1200" w:lineRule="exact"/>
    </w:pPr>
    <w:rPr>
      <w:rFonts w:ascii="FlandersArtSans-Medium" w:eastAsiaTheme="majorEastAsia" w:hAnsi="FlandersArtSans-Medium" w:cstheme="majorBidi"/>
      <w:caps/>
      <w:color w:val="auto"/>
      <w:spacing w:val="5"/>
      <w:sz w:val="100"/>
      <w:szCs w:val="56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5E1087"/>
    <w:rPr>
      <w:rFonts w:ascii="FlandersArtSans-Medium" w:eastAsiaTheme="majorEastAsia" w:hAnsi="FlandersArtSans-Medium" w:cstheme="majorBidi"/>
      <w:caps/>
      <w:spacing w:val="5"/>
      <w:sz w:val="100"/>
      <w:szCs w:val="56"/>
      <w:u w:val="single"/>
    </w:rPr>
  </w:style>
  <w:style w:type="character" w:styleId="BookTitle">
    <w:name w:val="Book Title"/>
    <w:uiPriority w:val="33"/>
    <w:qFormat/>
    <w:rsid w:val="00FD62E2"/>
    <w:rPr>
      <w:rFonts w:ascii="Calibri" w:hAnsi="Calibri"/>
      <w:b w:val="0"/>
      <w:color w:val="auto"/>
      <w:sz w:val="24"/>
      <w:szCs w:val="24"/>
      <w:lang w:val="nl-BE"/>
    </w:rPr>
  </w:style>
  <w:style w:type="paragraph" w:customStyle="1" w:styleId="TitelVo">
    <w:name w:val="Titel_Vo"/>
    <w:basedOn w:val="Title"/>
    <w:link w:val="TitelVoChar"/>
    <w:qFormat/>
    <w:rsid w:val="0092583B"/>
    <w:pPr>
      <w:framePr w:wrap="auto" w:vAnchor="margin" w:yAlign="inline"/>
    </w:pPr>
    <w:rPr>
      <w:rFonts w:ascii="Calibri" w:hAnsi="Calibri"/>
    </w:rPr>
  </w:style>
  <w:style w:type="character" w:customStyle="1" w:styleId="TitelVoChar">
    <w:name w:val="Titel_Vo Char"/>
    <w:basedOn w:val="TitleChar"/>
    <w:link w:val="TitelVo"/>
    <w:rsid w:val="0092583B"/>
    <w:rPr>
      <w:rFonts w:ascii="Calibri" w:eastAsiaTheme="majorEastAsia" w:hAnsi="Calibri" w:cstheme="majorBidi"/>
      <w:caps/>
      <w:spacing w:val="5"/>
      <w:sz w:val="100"/>
      <w:szCs w:val="56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E108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5E1087"/>
    <w:pPr>
      <w:spacing w:line="240" w:lineRule="auto"/>
    </w:pPr>
    <w:rPr>
      <w:sz w:val="14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E1087"/>
    <w:rPr>
      <w:rFonts w:ascii="FlandersArtSerif-Regular" w:hAnsi="FlandersArtSerif-Regular"/>
      <w:color w:val="1D1B11" w:themeColor="background2" w:themeShade="1A"/>
      <w:sz w:val="14"/>
      <w:szCs w:val="20"/>
    </w:rPr>
  </w:style>
  <w:style w:type="paragraph" w:styleId="Footer">
    <w:name w:val="footer"/>
    <w:basedOn w:val="Normal"/>
    <w:link w:val="FooterChar"/>
    <w:uiPriority w:val="99"/>
    <w:unhideWhenUsed/>
    <w:rsid w:val="005E1087"/>
    <w:pPr>
      <w:tabs>
        <w:tab w:val="center" w:pos="4513"/>
        <w:tab w:val="right" w:pos="9923"/>
      </w:tabs>
      <w:spacing w:line="240" w:lineRule="auto"/>
    </w:pPr>
    <w:rPr>
      <w:color w:val="auto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E1087"/>
    <w:rPr>
      <w:rFonts w:ascii="FlandersArtSerif-Regular" w:hAnsi="FlandersArtSerif-Regular"/>
      <w:sz w:val="16"/>
    </w:rPr>
  </w:style>
  <w:style w:type="paragraph" w:styleId="NoSpacing">
    <w:name w:val="No Spacing"/>
    <w:uiPriority w:val="1"/>
    <w:qFormat/>
    <w:rsid w:val="0092583B"/>
    <w:pPr>
      <w:spacing w:after="0" w:line="240" w:lineRule="auto"/>
      <w:contextualSpacing/>
    </w:pPr>
    <w:rPr>
      <w:rFonts w:ascii="Calibri" w:hAnsi="Calibri"/>
      <w:color w:val="1D1B11" w:themeColor="background2" w:themeShade="1A"/>
    </w:rPr>
  </w:style>
  <w:style w:type="character" w:styleId="Strong">
    <w:name w:val="Strong"/>
    <w:basedOn w:val="DefaultParagraphFont"/>
    <w:uiPriority w:val="22"/>
    <w:qFormat/>
    <w:rsid w:val="00FD62E2"/>
    <w:rPr>
      <w:rFonts w:ascii="Calibri" w:hAnsi="Calibri"/>
      <w:b w:val="0"/>
      <w:bCs/>
      <w:sz w:val="22"/>
    </w:rPr>
  </w:style>
  <w:style w:type="character" w:customStyle="1" w:styleId="fieldset-legend">
    <w:name w:val="fieldset-legend"/>
    <w:basedOn w:val="DefaultParagraphFont"/>
    <w:rsid w:val="00D11731"/>
  </w:style>
  <w:style w:type="character" w:customStyle="1" w:styleId="apple-converted-space">
    <w:name w:val="apple-converted-space"/>
    <w:basedOn w:val="DefaultParagraphFont"/>
    <w:rsid w:val="00D11731"/>
  </w:style>
  <w:style w:type="character" w:customStyle="1" w:styleId="form-required">
    <w:name w:val="form-required"/>
    <w:basedOn w:val="DefaultParagraphFont"/>
    <w:rsid w:val="00D11731"/>
  </w:style>
  <w:style w:type="character" w:customStyle="1" w:styleId="UnresolvedMention">
    <w:name w:val="Unresolved Mention"/>
    <w:basedOn w:val="DefaultParagraphFont"/>
    <w:uiPriority w:val="99"/>
    <w:semiHidden/>
    <w:unhideWhenUsed/>
    <w:rsid w:val="003A4FC0"/>
    <w:rPr>
      <w:color w:val="808080"/>
      <w:shd w:val="clear" w:color="auto" w:fill="E6E6E6"/>
    </w:rPr>
  </w:style>
  <w:style w:type="paragraph" w:customStyle="1" w:styleId="Default">
    <w:name w:val="Default"/>
    <w:rsid w:val="007E2957"/>
    <w:pPr>
      <w:autoSpaceDE w:val="0"/>
      <w:autoSpaceDN w:val="0"/>
      <w:adjustRightInd w:val="0"/>
      <w:spacing w:after="0" w:line="240" w:lineRule="auto"/>
    </w:pPr>
    <w:rPr>
      <w:rFonts w:ascii="BCDIE E+ Calibri" w:hAnsi="BCDIE E+ Calibri" w:cs="BCDIE E+ Calibri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3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7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29684">
              <w:marLeft w:val="0"/>
              <w:marRight w:val="0"/>
              <w:marTop w:val="24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8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279878">
                      <w:marLeft w:val="0"/>
                      <w:marRight w:val="0"/>
                      <w:marTop w:val="96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6438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155375">
              <w:marLeft w:val="0"/>
              <w:marRight w:val="0"/>
              <w:marTop w:val="24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487731">
              <w:marLeft w:val="0"/>
              <w:marRight w:val="0"/>
              <w:marTop w:val="24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228982">
              <w:marLeft w:val="0"/>
              <w:marRight w:val="0"/>
              <w:marTop w:val="24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428340">
              <w:marLeft w:val="0"/>
              <w:marRight w:val="0"/>
              <w:marTop w:val="24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35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654040">
              <w:marLeft w:val="0"/>
              <w:marRight w:val="0"/>
              <w:marTop w:val="24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646107">
              <w:marLeft w:val="0"/>
              <w:marRight w:val="0"/>
              <w:marTop w:val="24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4427">
              <w:marLeft w:val="0"/>
              <w:marRight w:val="0"/>
              <w:marTop w:val="24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43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402244">
              <w:marLeft w:val="0"/>
              <w:marRight w:val="0"/>
              <w:marTop w:val="24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55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534437">
              <w:marLeft w:val="0"/>
              <w:marRight w:val="0"/>
              <w:marTop w:val="24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99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786821">
              <w:marLeft w:val="0"/>
              <w:marRight w:val="0"/>
              <w:marTop w:val="24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34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390561">
                      <w:marLeft w:val="0"/>
                      <w:marRight w:val="0"/>
                      <w:marTop w:val="96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0553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8205056">
          <w:marLeft w:val="0"/>
          <w:marRight w:val="0"/>
          <w:marTop w:val="24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0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002617">
          <w:marLeft w:val="0"/>
          <w:marRight w:val="0"/>
          <w:marTop w:val="24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8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226197">
          <w:marLeft w:val="0"/>
          <w:marRight w:val="0"/>
          <w:marTop w:val="24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70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159782">
          <w:marLeft w:val="0"/>
          <w:marRight w:val="0"/>
          <w:marTop w:val="24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972159">
          <w:marLeft w:val="0"/>
          <w:marRight w:val="0"/>
          <w:marTop w:val="24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2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053858">
          <w:marLeft w:val="0"/>
          <w:marRight w:val="0"/>
          <w:marTop w:val="24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347804">
          <w:marLeft w:val="0"/>
          <w:marRight w:val="0"/>
          <w:marTop w:val="24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470363">
          <w:marLeft w:val="0"/>
          <w:marRight w:val="0"/>
          <w:marTop w:val="24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27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447210">
                  <w:marLeft w:val="0"/>
                  <w:marRight w:val="0"/>
                  <w:marTop w:val="96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8983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650305">
          <w:marLeft w:val="0"/>
          <w:marRight w:val="0"/>
          <w:marTop w:val="24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5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95197">
                  <w:marLeft w:val="0"/>
                  <w:marRight w:val="0"/>
                  <w:marTop w:val="96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9600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Surrey County Council</Company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 Van Tichelen</dc:creator>
  <cp:lastModifiedBy>Geraldine Mateu</cp:lastModifiedBy>
  <cp:revision>7</cp:revision>
  <dcterms:created xsi:type="dcterms:W3CDTF">2017-04-27T13:05:00Z</dcterms:created>
  <dcterms:modified xsi:type="dcterms:W3CDTF">2017-07-05T20:54:00Z</dcterms:modified>
</cp:coreProperties>
</file>